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6B551" w14:textId="5B271B7D" w:rsidR="00CD1BB1" w:rsidRPr="00CD1BB1" w:rsidRDefault="00CD1BB1" w:rsidP="00CD1BB1">
      <w:pPr>
        <w:pStyle w:val="Heading1"/>
        <w:rPr>
          <w:rFonts w:ascii="Arial" w:hAnsi="Arial" w:cs="Arial"/>
          <w:color w:val="auto"/>
          <w:sz w:val="44"/>
          <w:lang w:val="en-GB"/>
        </w:rPr>
      </w:pPr>
      <w:r w:rsidRPr="00CD1BB1">
        <w:rPr>
          <w:rFonts w:ascii="Arial" w:hAnsi="Arial" w:cs="Arial"/>
          <w:color w:val="auto"/>
          <w:sz w:val="44"/>
          <w:lang w:val="en-GB"/>
        </w:rPr>
        <w:t>Community Action Re</w:t>
      </w:r>
      <w:r>
        <w:rPr>
          <w:rFonts w:ascii="Arial" w:hAnsi="Arial" w:cs="Arial"/>
          <w:color w:val="auto"/>
          <w:sz w:val="44"/>
          <w:lang w:val="en-GB"/>
        </w:rPr>
        <w:t>searcher Sherry Davis (Special E</w:t>
      </w:r>
      <w:r w:rsidRPr="00CD1BB1">
        <w:rPr>
          <w:rFonts w:ascii="Arial" w:hAnsi="Arial" w:cs="Arial"/>
          <w:color w:val="auto"/>
          <w:sz w:val="44"/>
          <w:lang w:val="en-GB"/>
        </w:rPr>
        <w:t xml:space="preserve">pisode) </w:t>
      </w:r>
    </w:p>
    <w:p w14:paraId="775AAE35" w14:textId="39F6AC0F" w:rsidR="00026DCE" w:rsidRPr="00AF2A14" w:rsidRDefault="00911261">
      <w:pPr>
        <w:rPr>
          <w:lang w:val="en-GB"/>
        </w:rPr>
      </w:pPr>
      <w:r w:rsidRPr="00AF2A14">
        <w:rPr>
          <w:rFonts w:ascii="Arial" w:hAnsi="Arial"/>
          <w:color w:val="4F6880"/>
          <w:lang w:val="en-GB"/>
        </w:rPr>
        <w:t>Fri, 7/2 2:00PM • 28:03</w:t>
      </w:r>
    </w:p>
    <w:p w14:paraId="6CDA19BE" w14:textId="77777777" w:rsidR="00026DCE" w:rsidRPr="00CD1BB1" w:rsidRDefault="00911261" w:rsidP="00CD1BB1">
      <w:pPr>
        <w:pStyle w:val="Heading2"/>
        <w:rPr>
          <w:rFonts w:ascii="Arial" w:hAnsi="Arial" w:cs="Arial"/>
          <w:lang w:val="en-GB"/>
        </w:rPr>
      </w:pPr>
      <w:r w:rsidRPr="00CD1BB1">
        <w:rPr>
          <w:rFonts w:ascii="Arial" w:hAnsi="Arial" w:cs="Arial"/>
          <w:lang w:val="en-GB"/>
        </w:rPr>
        <w:t>SUMMARY KEYWORDS</w:t>
      </w:r>
    </w:p>
    <w:p w14:paraId="061A7CD9" w14:textId="77777777" w:rsidR="00026DCE" w:rsidRPr="00AF2A14" w:rsidRDefault="00911261">
      <w:pPr>
        <w:rPr>
          <w:lang w:val="en-GB"/>
        </w:rPr>
      </w:pPr>
      <w:proofErr w:type="spellStart"/>
      <w:proofErr w:type="gramStart"/>
      <w:r w:rsidRPr="00AF2A14">
        <w:rPr>
          <w:rFonts w:ascii="Arial" w:hAnsi="Arial"/>
          <w:color w:val="4F6880"/>
          <w:lang w:val="en-GB"/>
        </w:rPr>
        <w:t>kenya</w:t>
      </w:r>
      <w:proofErr w:type="spellEnd"/>
      <w:proofErr w:type="gramEnd"/>
      <w:r w:rsidRPr="00AF2A14">
        <w:rPr>
          <w:rFonts w:ascii="Arial" w:hAnsi="Arial"/>
          <w:color w:val="4F6880"/>
          <w:lang w:val="en-GB"/>
        </w:rPr>
        <w:t xml:space="preserve">, community, people, history, museum, conservation, archaeology, coast, honour, </w:t>
      </w:r>
      <w:proofErr w:type="spellStart"/>
      <w:r w:rsidRPr="00AF2A14">
        <w:rPr>
          <w:rFonts w:ascii="Arial" w:hAnsi="Arial"/>
          <w:color w:val="4F6880"/>
          <w:lang w:val="en-GB"/>
        </w:rPr>
        <w:t>unesco</w:t>
      </w:r>
      <w:proofErr w:type="spellEnd"/>
      <w:r w:rsidRPr="00AF2A14">
        <w:rPr>
          <w:rFonts w:ascii="Arial" w:hAnsi="Arial"/>
          <w:color w:val="4F6880"/>
          <w:lang w:val="en-GB"/>
        </w:rPr>
        <w:t xml:space="preserve"> world heritage, research, hinterland, realise, work, national museums, statues, </w:t>
      </w:r>
      <w:proofErr w:type="spellStart"/>
      <w:r w:rsidRPr="00AF2A14">
        <w:rPr>
          <w:rFonts w:ascii="Arial" w:hAnsi="Arial"/>
          <w:color w:val="4F6880"/>
          <w:lang w:val="en-GB"/>
        </w:rPr>
        <w:t>african</w:t>
      </w:r>
      <w:proofErr w:type="spellEnd"/>
      <w:r w:rsidRPr="00AF2A14">
        <w:rPr>
          <w:rFonts w:ascii="Arial" w:hAnsi="Arial"/>
          <w:color w:val="4F6880"/>
          <w:lang w:val="en-GB"/>
        </w:rPr>
        <w:t>, began, programme, national museum</w:t>
      </w:r>
    </w:p>
    <w:p w14:paraId="413436D2" w14:textId="77777777" w:rsidR="00026DCE" w:rsidRPr="00CD1BB1" w:rsidRDefault="00911261" w:rsidP="00CD1BB1">
      <w:pPr>
        <w:pStyle w:val="Heading2"/>
        <w:rPr>
          <w:rFonts w:ascii="Arial" w:hAnsi="Arial" w:cs="Arial"/>
          <w:lang w:val="en-GB"/>
        </w:rPr>
      </w:pPr>
      <w:r w:rsidRPr="00CD1BB1">
        <w:rPr>
          <w:rFonts w:ascii="Arial" w:hAnsi="Arial" w:cs="Arial"/>
          <w:lang w:val="en-GB"/>
        </w:rPr>
        <w:t>SPEAKERS</w:t>
      </w:r>
    </w:p>
    <w:p w14:paraId="0B27F3A7" w14:textId="77777777" w:rsidR="00026DCE" w:rsidRPr="00AF2A14" w:rsidRDefault="00911261">
      <w:pPr>
        <w:rPr>
          <w:lang w:val="en-GB"/>
        </w:rPr>
      </w:pPr>
      <w:proofErr w:type="spellStart"/>
      <w:r w:rsidRPr="00AF2A14">
        <w:rPr>
          <w:rFonts w:ascii="Arial" w:hAnsi="Arial"/>
          <w:color w:val="4F6880"/>
          <w:lang w:val="en-GB"/>
        </w:rPr>
        <w:t>Jimbi</w:t>
      </w:r>
      <w:proofErr w:type="spellEnd"/>
      <w:r w:rsidRPr="00AF2A14">
        <w:rPr>
          <w:rFonts w:ascii="Arial" w:hAnsi="Arial"/>
          <w:color w:val="4F6880"/>
          <w:lang w:val="en-GB"/>
        </w:rPr>
        <w:t xml:space="preserve"> Katana, JC Niala, Sherry Davis, Tom Fearon</w:t>
      </w:r>
    </w:p>
    <w:p w14:paraId="16BB0D96" w14:textId="77777777" w:rsidR="00026DCE" w:rsidRPr="00AF2A14" w:rsidRDefault="00026DCE">
      <w:pPr>
        <w:spacing w:after="0"/>
        <w:rPr>
          <w:lang w:val="en-GB"/>
        </w:rPr>
      </w:pPr>
    </w:p>
    <w:p w14:paraId="2104E4A6" w14:textId="77777777" w:rsidR="00026DCE" w:rsidRPr="00AF2A14" w:rsidRDefault="00911261">
      <w:pPr>
        <w:spacing w:after="0"/>
        <w:rPr>
          <w:lang w:val="en-GB"/>
        </w:rPr>
      </w:pPr>
      <w:r w:rsidRPr="00AF2A14">
        <w:rPr>
          <w:rFonts w:ascii="Arial" w:hAnsi="Arial"/>
          <w:b/>
          <w:lang w:val="en-GB"/>
        </w:rPr>
        <w:t xml:space="preserve">JC </w:t>
      </w:r>
      <w:proofErr w:type="gramStart"/>
      <w:r w:rsidRPr="00AF2A14">
        <w:rPr>
          <w:rFonts w:ascii="Arial" w:hAnsi="Arial"/>
          <w:b/>
          <w:lang w:val="en-GB"/>
        </w:rPr>
        <w:t xml:space="preserve">Niala  </w:t>
      </w:r>
      <w:r w:rsidRPr="00AF2A14">
        <w:rPr>
          <w:rFonts w:ascii="Arial" w:hAnsi="Arial"/>
          <w:color w:val="5D7284"/>
          <w:lang w:val="en-GB"/>
        </w:rPr>
        <w:t>00:16</w:t>
      </w:r>
      <w:proofErr w:type="gramEnd"/>
    </w:p>
    <w:p w14:paraId="53C46DC6" w14:textId="5DA64D6D" w:rsidR="00026DCE" w:rsidRPr="00AF2A14" w:rsidRDefault="00911261">
      <w:pPr>
        <w:spacing w:after="0"/>
        <w:rPr>
          <w:lang w:val="en-GB"/>
        </w:rPr>
      </w:pPr>
      <w:r w:rsidRPr="00AF2A14">
        <w:rPr>
          <w:rFonts w:ascii="Arial" w:hAnsi="Arial"/>
          <w:lang w:val="en-GB"/>
        </w:rPr>
        <w:t xml:space="preserve">Hello, and welcome to our very first special episode of Afro </w:t>
      </w:r>
      <w:proofErr w:type="spellStart"/>
      <w:r w:rsidR="00647759" w:rsidRPr="00AF2A14">
        <w:rPr>
          <w:rFonts w:ascii="Arial" w:hAnsi="Arial"/>
          <w:lang w:val="en-GB"/>
        </w:rPr>
        <w:t>H</w:t>
      </w:r>
      <w:r w:rsidRPr="00AF2A14">
        <w:rPr>
          <w:rFonts w:ascii="Arial" w:hAnsi="Arial"/>
          <w:lang w:val="en-GB"/>
        </w:rPr>
        <w:t>istory</w:t>
      </w:r>
      <w:r w:rsidR="00647759" w:rsidRPr="00AF2A14">
        <w:rPr>
          <w:rFonts w:ascii="Arial" w:hAnsi="Arial"/>
          <w:lang w:val="en-GB"/>
        </w:rPr>
        <w:t>sc</w:t>
      </w:r>
      <w:r w:rsidRPr="00AF2A14">
        <w:rPr>
          <w:rFonts w:ascii="Arial" w:hAnsi="Arial"/>
          <w:lang w:val="en-GB"/>
        </w:rPr>
        <w:t>apes</w:t>
      </w:r>
      <w:proofErr w:type="spellEnd"/>
      <w:r w:rsidRPr="00AF2A14">
        <w:rPr>
          <w:rFonts w:ascii="Arial" w:hAnsi="Arial"/>
          <w:lang w:val="en-GB"/>
        </w:rPr>
        <w:t xml:space="preserve"> Podcast, where we give you a different perspective on African history. We tell the story of African histories through objects at the </w:t>
      </w:r>
      <w:r w:rsidR="00647759" w:rsidRPr="00AF2A14">
        <w:rPr>
          <w:rFonts w:ascii="Arial" w:hAnsi="Arial"/>
          <w:lang w:val="en-GB"/>
        </w:rPr>
        <w:t>Horniman</w:t>
      </w:r>
      <w:r w:rsidRPr="00AF2A14">
        <w:rPr>
          <w:rFonts w:ascii="Arial" w:hAnsi="Arial"/>
          <w:lang w:val="en-GB"/>
        </w:rPr>
        <w:t xml:space="preserve"> Museum and </w:t>
      </w:r>
      <w:r w:rsidR="00647759" w:rsidRPr="00AF2A14">
        <w:rPr>
          <w:rFonts w:ascii="Arial" w:hAnsi="Arial"/>
          <w:lang w:val="en-GB"/>
        </w:rPr>
        <w:t>G</w:t>
      </w:r>
      <w:r w:rsidRPr="00AF2A14">
        <w:rPr>
          <w:rFonts w:ascii="Arial" w:hAnsi="Arial"/>
          <w:lang w:val="en-GB"/>
        </w:rPr>
        <w:t>ardens in South London. These objects bring to life fascinating stories from the past. Together with objects and histories, we open a different window into African worlds.</w:t>
      </w:r>
    </w:p>
    <w:p w14:paraId="31B42AFC" w14:textId="77777777" w:rsidR="00026DCE" w:rsidRPr="00AF2A14" w:rsidRDefault="00026DCE">
      <w:pPr>
        <w:spacing w:after="0"/>
        <w:rPr>
          <w:lang w:val="en-GB"/>
        </w:rPr>
      </w:pPr>
      <w:bookmarkStart w:id="0" w:name="_GoBack"/>
      <w:bookmarkEnd w:id="0"/>
    </w:p>
    <w:p w14:paraId="67E1C828" w14:textId="77777777" w:rsidR="00026DCE" w:rsidRPr="00AF2A14" w:rsidRDefault="00911261">
      <w:pPr>
        <w:spacing w:after="0"/>
        <w:rPr>
          <w:lang w:val="en-GB"/>
        </w:rPr>
      </w:pPr>
      <w:r w:rsidRPr="00AF2A14">
        <w:rPr>
          <w:rFonts w:ascii="Arial" w:hAnsi="Arial"/>
          <w:b/>
          <w:lang w:val="en-GB"/>
        </w:rPr>
        <w:t xml:space="preserve">Tom </w:t>
      </w:r>
      <w:proofErr w:type="gramStart"/>
      <w:r w:rsidRPr="00AF2A14">
        <w:rPr>
          <w:rFonts w:ascii="Arial" w:hAnsi="Arial"/>
          <w:b/>
          <w:lang w:val="en-GB"/>
        </w:rPr>
        <w:t xml:space="preserve">Fearon  </w:t>
      </w:r>
      <w:r w:rsidRPr="00AF2A14">
        <w:rPr>
          <w:rFonts w:ascii="Arial" w:hAnsi="Arial"/>
          <w:color w:val="5D7284"/>
          <w:lang w:val="en-GB"/>
        </w:rPr>
        <w:t>00:46</w:t>
      </w:r>
      <w:proofErr w:type="gramEnd"/>
    </w:p>
    <w:p w14:paraId="5BC892BA" w14:textId="3A5A2FA9" w:rsidR="00026DCE" w:rsidRPr="00AF2A14" w:rsidRDefault="00911261">
      <w:pPr>
        <w:spacing w:after="0"/>
        <w:rPr>
          <w:lang w:val="en-GB"/>
        </w:rPr>
      </w:pPr>
      <w:r w:rsidRPr="00AF2A14">
        <w:rPr>
          <w:rFonts w:ascii="Arial" w:hAnsi="Arial"/>
          <w:lang w:val="en-GB"/>
        </w:rPr>
        <w:t xml:space="preserve">We will show how these objects continue to be used on the continent and in the diaspora in various ways. The narratives we share based on research carried out by the </w:t>
      </w:r>
      <w:r w:rsidR="00647759" w:rsidRPr="00AF2A14">
        <w:rPr>
          <w:rFonts w:ascii="Arial" w:hAnsi="Arial"/>
          <w:lang w:val="en-GB"/>
        </w:rPr>
        <w:t xml:space="preserve">Horniman’s </w:t>
      </w:r>
      <w:r w:rsidRPr="00AF2A14">
        <w:rPr>
          <w:rFonts w:ascii="Arial" w:hAnsi="Arial"/>
          <w:lang w:val="en-GB"/>
        </w:rPr>
        <w:t>curators and community researchers. Each month we focus on a different theme. We think another way to explore the history of Africa is through the idiom of movement. Africa is a dynamic continent that has always been on the move. If you're interested in African history, material culture, and museum collections, then this is the podcast for you.</w:t>
      </w:r>
    </w:p>
    <w:p w14:paraId="38B1CE80" w14:textId="77777777" w:rsidR="00026DCE" w:rsidRPr="00AF2A14" w:rsidRDefault="00026DCE">
      <w:pPr>
        <w:spacing w:after="0"/>
        <w:rPr>
          <w:lang w:val="en-GB"/>
        </w:rPr>
      </w:pPr>
    </w:p>
    <w:p w14:paraId="184BD1AE" w14:textId="77777777" w:rsidR="00026DCE" w:rsidRPr="00AF2A14" w:rsidRDefault="00911261">
      <w:pPr>
        <w:spacing w:after="0"/>
        <w:rPr>
          <w:lang w:val="en-GB"/>
        </w:rPr>
      </w:pPr>
      <w:r w:rsidRPr="00AF2A14">
        <w:rPr>
          <w:rFonts w:ascii="Arial" w:hAnsi="Arial"/>
          <w:b/>
          <w:lang w:val="en-GB"/>
        </w:rPr>
        <w:t xml:space="preserve">JC </w:t>
      </w:r>
      <w:proofErr w:type="gramStart"/>
      <w:r w:rsidRPr="00AF2A14">
        <w:rPr>
          <w:rFonts w:ascii="Arial" w:hAnsi="Arial"/>
          <w:b/>
          <w:lang w:val="en-GB"/>
        </w:rPr>
        <w:t xml:space="preserve">Niala  </w:t>
      </w:r>
      <w:r w:rsidRPr="00AF2A14">
        <w:rPr>
          <w:rFonts w:ascii="Arial" w:hAnsi="Arial"/>
          <w:color w:val="5D7284"/>
          <w:lang w:val="en-GB"/>
        </w:rPr>
        <w:t>01:20</w:t>
      </w:r>
      <w:proofErr w:type="gramEnd"/>
    </w:p>
    <w:p w14:paraId="2FB7B722" w14:textId="2AA75E7F" w:rsidR="00026DCE" w:rsidRPr="00AF2A14" w:rsidRDefault="00911261">
      <w:pPr>
        <w:spacing w:after="0"/>
        <w:rPr>
          <w:lang w:val="en-GB"/>
        </w:rPr>
      </w:pPr>
      <w:r w:rsidRPr="00AF2A14">
        <w:rPr>
          <w:rFonts w:ascii="Arial" w:hAnsi="Arial"/>
          <w:lang w:val="en-GB"/>
        </w:rPr>
        <w:t>W</w:t>
      </w:r>
      <w:r w:rsidR="00BB7196" w:rsidRPr="00AF2A14">
        <w:rPr>
          <w:rFonts w:ascii="Arial" w:hAnsi="Arial"/>
          <w:lang w:val="en-GB"/>
        </w:rPr>
        <w:t>e are</w:t>
      </w:r>
      <w:r w:rsidRPr="00AF2A14">
        <w:rPr>
          <w:rFonts w:ascii="Arial" w:hAnsi="Arial"/>
          <w:lang w:val="en-GB"/>
        </w:rPr>
        <w:t xml:space="preserve"> your hosts JC Niala,</w:t>
      </w:r>
    </w:p>
    <w:p w14:paraId="35F972A9" w14:textId="77777777" w:rsidR="00026DCE" w:rsidRPr="00AF2A14" w:rsidRDefault="00026DCE">
      <w:pPr>
        <w:spacing w:after="0"/>
        <w:rPr>
          <w:lang w:val="en-GB"/>
        </w:rPr>
      </w:pPr>
    </w:p>
    <w:p w14:paraId="3DB09908" w14:textId="77777777" w:rsidR="00026DCE" w:rsidRPr="00AF2A14" w:rsidRDefault="00911261">
      <w:pPr>
        <w:spacing w:after="0"/>
        <w:rPr>
          <w:lang w:val="en-GB"/>
        </w:rPr>
      </w:pPr>
      <w:r w:rsidRPr="00AF2A14">
        <w:rPr>
          <w:rFonts w:ascii="Arial" w:hAnsi="Arial"/>
          <w:b/>
          <w:lang w:val="en-GB"/>
        </w:rPr>
        <w:t xml:space="preserve">Tom </w:t>
      </w:r>
      <w:proofErr w:type="gramStart"/>
      <w:r w:rsidRPr="00AF2A14">
        <w:rPr>
          <w:rFonts w:ascii="Arial" w:hAnsi="Arial"/>
          <w:b/>
          <w:lang w:val="en-GB"/>
        </w:rPr>
        <w:t xml:space="preserve">Fearon  </w:t>
      </w:r>
      <w:r w:rsidRPr="00AF2A14">
        <w:rPr>
          <w:rFonts w:ascii="Arial" w:hAnsi="Arial"/>
          <w:color w:val="5D7284"/>
          <w:lang w:val="en-GB"/>
        </w:rPr>
        <w:t>01:23</w:t>
      </w:r>
      <w:proofErr w:type="gramEnd"/>
    </w:p>
    <w:p w14:paraId="3AEBA75E" w14:textId="60A34059" w:rsidR="00026DCE" w:rsidRPr="00AF2A14" w:rsidRDefault="00911261">
      <w:pPr>
        <w:spacing w:after="0"/>
        <w:rPr>
          <w:lang w:val="en-GB"/>
        </w:rPr>
      </w:pPr>
      <w:r w:rsidRPr="00AF2A14">
        <w:rPr>
          <w:rFonts w:ascii="Arial" w:hAnsi="Arial"/>
          <w:lang w:val="en-GB"/>
        </w:rPr>
        <w:t xml:space="preserve">and Tom </w:t>
      </w:r>
      <w:r w:rsidR="00647759" w:rsidRPr="00AF2A14">
        <w:rPr>
          <w:rFonts w:ascii="Arial" w:hAnsi="Arial"/>
          <w:lang w:val="en-GB"/>
        </w:rPr>
        <w:t>Fearon</w:t>
      </w:r>
      <w:r w:rsidR="00BB7196" w:rsidRPr="00AF2A14">
        <w:rPr>
          <w:rFonts w:ascii="Arial" w:hAnsi="Arial"/>
          <w:lang w:val="en-GB"/>
        </w:rPr>
        <w:t>.</w:t>
      </w:r>
      <w:r w:rsidRPr="00AF2A14">
        <w:rPr>
          <w:rFonts w:ascii="Arial" w:hAnsi="Arial"/>
          <w:lang w:val="en-GB"/>
        </w:rPr>
        <w:t xml:space="preserve"> </w:t>
      </w:r>
      <w:r w:rsidR="00BB7196" w:rsidRPr="00AF2A14">
        <w:rPr>
          <w:rFonts w:ascii="Arial" w:hAnsi="Arial"/>
          <w:lang w:val="en-GB"/>
        </w:rPr>
        <w:t>I</w:t>
      </w:r>
      <w:r w:rsidRPr="00AF2A14">
        <w:rPr>
          <w:rFonts w:ascii="Arial" w:hAnsi="Arial"/>
          <w:lang w:val="en-GB"/>
        </w:rPr>
        <w:t>n this special episode, we are joined by one of our community researchers</w:t>
      </w:r>
      <w:r w:rsidR="00BB7196" w:rsidRPr="00AF2A14">
        <w:rPr>
          <w:rFonts w:ascii="Arial" w:hAnsi="Arial"/>
          <w:lang w:val="en-GB"/>
        </w:rPr>
        <w:t>,</w:t>
      </w:r>
      <w:r w:rsidRPr="00AF2A14">
        <w:rPr>
          <w:rFonts w:ascii="Arial" w:hAnsi="Arial"/>
          <w:lang w:val="en-GB"/>
        </w:rPr>
        <w:t xml:space="preserve"> Sherry Davis, who has been exploring the </w:t>
      </w:r>
      <w:r w:rsidR="00647759" w:rsidRPr="00AF2A14">
        <w:rPr>
          <w:rFonts w:ascii="Arial" w:hAnsi="Arial"/>
          <w:lang w:val="en-GB"/>
        </w:rPr>
        <w:t>erasure</w:t>
      </w:r>
      <w:r w:rsidRPr="00AF2A14">
        <w:rPr>
          <w:rFonts w:ascii="Arial" w:hAnsi="Arial"/>
          <w:lang w:val="en-GB"/>
        </w:rPr>
        <w:t xml:space="preserve"> of black African contributions to archaeology. Her grandfather was one of the first Africans to excavate ancient monuments along the East African coast. And her project focuses on highlighting the unseen and unsung African archaeologists who are absent from history. Welcome, Sherry.</w:t>
      </w:r>
    </w:p>
    <w:p w14:paraId="7D80845B" w14:textId="77777777" w:rsidR="00026DCE" w:rsidRPr="00AF2A14" w:rsidRDefault="00026DCE">
      <w:pPr>
        <w:spacing w:after="0"/>
        <w:rPr>
          <w:lang w:val="en-GB"/>
        </w:rPr>
      </w:pPr>
    </w:p>
    <w:p w14:paraId="466294A3" w14:textId="77777777" w:rsidR="00026DCE" w:rsidRPr="00AF2A14" w:rsidRDefault="00911261">
      <w:pPr>
        <w:spacing w:after="0"/>
        <w:rPr>
          <w:lang w:val="en-GB"/>
        </w:rPr>
      </w:pPr>
      <w:r w:rsidRPr="00AF2A14">
        <w:rPr>
          <w:rFonts w:ascii="Arial" w:hAnsi="Arial"/>
          <w:b/>
          <w:lang w:val="en-GB"/>
        </w:rPr>
        <w:t xml:space="preserve">Sherry </w:t>
      </w:r>
      <w:proofErr w:type="gramStart"/>
      <w:r w:rsidRPr="00AF2A14">
        <w:rPr>
          <w:rFonts w:ascii="Arial" w:hAnsi="Arial"/>
          <w:b/>
          <w:lang w:val="en-GB"/>
        </w:rPr>
        <w:t xml:space="preserve">Davis  </w:t>
      </w:r>
      <w:r w:rsidRPr="00AF2A14">
        <w:rPr>
          <w:rFonts w:ascii="Arial" w:hAnsi="Arial"/>
          <w:color w:val="5D7284"/>
          <w:lang w:val="en-GB"/>
        </w:rPr>
        <w:t>01:52</w:t>
      </w:r>
      <w:proofErr w:type="gramEnd"/>
    </w:p>
    <w:p w14:paraId="4EED1B8A" w14:textId="63DEFA54" w:rsidR="00026DCE" w:rsidRPr="00AF2A14" w:rsidRDefault="00911261">
      <w:pPr>
        <w:spacing w:after="0"/>
        <w:rPr>
          <w:lang w:val="en-GB"/>
        </w:rPr>
      </w:pPr>
      <w:r w:rsidRPr="00AF2A14">
        <w:rPr>
          <w:rFonts w:ascii="Arial" w:hAnsi="Arial"/>
          <w:lang w:val="en-GB"/>
        </w:rPr>
        <w:t xml:space="preserve">Thank you, Tom. For this episode, I interviewed </w:t>
      </w:r>
      <w:proofErr w:type="spellStart"/>
      <w:r w:rsidRPr="00AF2A14">
        <w:rPr>
          <w:rFonts w:ascii="Arial" w:hAnsi="Arial"/>
          <w:lang w:val="en-GB"/>
        </w:rPr>
        <w:t>Ji</w:t>
      </w:r>
      <w:r w:rsidR="00647759" w:rsidRPr="00AF2A14">
        <w:rPr>
          <w:rFonts w:ascii="Arial" w:hAnsi="Arial"/>
          <w:lang w:val="en-GB"/>
        </w:rPr>
        <w:t>mbi</w:t>
      </w:r>
      <w:proofErr w:type="spellEnd"/>
      <w:r w:rsidRPr="00AF2A14">
        <w:rPr>
          <w:rFonts w:ascii="Arial" w:hAnsi="Arial"/>
          <w:lang w:val="en-GB"/>
        </w:rPr>
        <w:t xml:space="preserve"> Katana who became an archaeologist after his father was killed at </w:t>
      </w:r>
      <w:proofErr w:type="spellStart"/>
      <w:r w:rsidR="00647759" w:rsidRPr="00AF2A14">
        <w:rPr>
          <w:rFonts w:ascii="Arial" w:hAnsi="Arial"/>
          <w:lang w:val="en-GB"/>
        </w:rPr>
        <w:t>Ged</w:t>
      </w:r>
      <w:r w:rsidR="00BB7196" w:rsidRPr="00AF2A14">
        <w:rPr>
          <w:rFonts w:ascii="Arial" w:hAnsi="Arial"/>
          <w:lang w:val="en-GB"/>
        </w:rPr>
        <w:t>e</w:t>
      </w:r>
      <w:proofErr w:type="spellEnd"/>
      <w:r w:rsidR="00647759" w:rsidRPr="00AF2A14">
        <w:rPr>
          <w:rFonts w:ascii="Arial" w:hAnsi="Arial"/>
          <w:lang w:val="en-GB"/>
        </w:rPr>
        <w:t xml:space="preserve"> R</w:t>
      </w:r>
      <w:r w:rsidRPr="00AF2A14">
        <w:rPr>
          <w:rFonts w:ascii="Arial" w:hAnsi="Arial"/>
          <w:lang w:val="en-GB"/>
        </w:rPr>
        <w:t xml:space="preserve">uins in 1978. In those tragic circumstances, Jimmy was offered his father's position at national museums of Kenya, and rose up the ranks to become the head of coastal sites. He </w:t>
      </w:r>
      <w:r w:rsidRPr="00AF2A14">
        <w:rPr>
          <w:rFonts w:ascii="Arial" w:hAnsi="Arial"/>
          <w:lang w:val="en-GB"/>
        </w:rPr>
        <w:lastRenderedPageBreak/>
        <w:t xml:space="preserve">retired from national museums of Kenya in 2015, but continues to work as a heritage consultant, which includes spearheading a campaign to repatriate stolen spiritual artefacts </w:t>
      </w:r>
      <w:r w:rsidR="00BB7196" w:rsidRPr="00AF2A14">
        <w:rPr>
          <w:rFonts w:ascii="Arial" w:hAnsi="Arial"/>
          <w:lang w:val="en-GB"/>
        </w:rPr>
        <w:t xml:space="preserve">called the </w:t>
      </w:r>
      <w:proofErr w:type="spellStart"/>
      <w:r w:rsidR="00BB7196" w:rsidRPr="00AF2A14">
        <w:rPr>
          <w:rFonts w:ascii="Arial" w:hAnsi="Arial"/>
          <w:lang w:val="en-GB"/>
        </w:rPr>
        <w:t>Vigango</w:t>
      </w:r>
      <w:proofErr w:type="spellEnd"/>
      <w:r w:rsidRPr="00AF2A14">
        <w:rPr>
          <w:rFonts w:ascii="Arial" w:hAnsi="Arial"/>
          <w:lang w:val="en-GB"/>
        </w:rPr>
        <w:t xml:space="preserve"> and return them back to their rightful home with the </w:t>
      </w:r>
      <w:r w:rsidR="00BB7196" w:rsidRPr="00AF2A14">
        <w:rPr>
          <w:rFonts w:ascii="Arial" w:hAnsi="Arial"/>
          <w:lang w:val="en-GB"/>
        </w:rPr>
        <w:t>Mijikenda community who live on the coast of Kenya.</w:t>
      </w:r>
    </w:p>
    <w:p w14:paraId="79464D4E" w14:textId="77777777" w:rsidR="00026DCE" w:rsidRPr="00AF2A14" w:rsidRDefault="00026DCE">
      <w:pPr>
        <w:spacing w:after="0"/>
        <w:rPr>
          <w:lang w:val="en-GB"/>
        </w:rPr>
      </w:pPr>
    </w:p>
    <w:p w14:paraId="191090D1" w14:textId="77777777" w:rsidR="00026DCE" w:rsidRPr="00AF2A14" w:rsidRDefault="00911261">
      <w:pPr>
        <w:spacing w:after="0"/>
        <w:rPr>
          <w:lang w:val="en-GB"/>
        </w:rPr>
      </w:pPr>
      <w:r w:rsidRPr="00AF2A14">
        <w:rPr>
          <w:rFonts w:ascii="Arial" w:hAnsi="Arial"/>
          <w:b/>
          <w:lang w:val="en-GB"/>
        </w:rPr>
        <w:t xml:space="preserve">JC </w:t>
      </w:r>
      <w:proofErr w:type="gramStart"/>
      <w:r w:rsidRPr="00AF2A14">
        <w:rPr>
          <w:rFonts w:ascii="Arial" w:hAnsi="Arial"/>
          <w:b/>
          <w:lang w:val="en-GB"/>
        </w:rPr>
        <w:t xml:space="preserve">Niala  </w:t>
      </w:r>
      <w:r w:rsidRPr="00AF2A14">
        <w:rPr>
          <w:rFonts w:ascii="Arial" w:hAnsi="Arial"/>
          <w:color w:val="5D7284"/>
          <w:lang w:val="en-GB"/>
        </w:rPr>
        <w:t>02:34</w:t>
      </w:r>
      <w:proofErr w:type="gramEnd"/>
    </w:p>
    <w:p w14:paraId="2B904F8F" w14:textId="0A2E45C2" w:rsidR="00026DCE" w:rsidRPr="00AF2A14" w:rsidRDefault="00911261">
      <w:pPr>
        <w:spacing w:after="0"/>
        <w:rPr>
          <w:lang w:val="en-GB"/>
        </w:rPr>
      </w:pPr>
      <w:r w:rsidRPr="00AF2A14">
        <w:rPr>
          <w:rFonts w:ascii="Arial" w:hAnsi="Arial"/>
          <w:lang w:val="en-GB"/>
        </w:rPr>
        <w:t xml:space="preserve">This is Afro </w:t>
      </w:r>
      <w:proofErr w:type="spellStart"/>
      <w:r w:rsidR="00BB7196" w:rsidRPr="00AF2A14">
        <w:rPr>
          <w:rFonts w:ascii="Arial" w:hAnsi="Arial"/>
          <w:lang w:val="en-GB"/>
        </w:rPr>
        <w:t>H</w:t>
      </w:r>
      <w:r w:rsidRPr="00AF2A14">
        <w:rPr>
          <w:rFonts w:ascii="Arial" w:hAnsi="Arial"/>
          <w:lang w:val="en-GB"/>
        </w:rPr>
        <w:t>istoryscapes</w:t>
      </w:r>
      <w:proofErr w:type="spellEnd"/>
      <w:r w:rsidRPr="00AF2A14">
        <w:rPr>
          <w:rFonts w:ascii="Arial" w:hAnsi="Arial"/>
          <w:lang w:val="en-GB"/>
        </w:rPr>
        <w:t>. always something new, always has been</w:t>
      </w:r>
      <w:r w:rsidR="00BB7196" w:rsidRPr="00AF2A14">
        <w:rPr>
          <w:rFonts w:ascii="Arial" w:hAnsi="Arial"/>
          <w:lang w:val="en-GB"/>
        </w:rPr>
        <w:t>,</w:t>
      </w:r>
      <w:r w:rsidRPr="00AF2A14">
        <w:rPr>
          <w:rFonts w:ascii="Arial" w:hAnsi="Arial"/>
          <w:lang w:val="en-GB"/>
        </w:rPr>
        <w:t xml:space="preserve"> always on the move.</w:t>
      </w:r>
    </w:p>
    <w:p w14:paraId="5A48EC2D" w14:textId="77777777" w:rsidR="00026DCE" w:rsidRPr="00AF2A14" w:rsidRDefault="00026DCE">
      <w:pPr>
        <w:spacing w:after="0"/>
        <w:rPr>
          <w:lang w:val="en-GB"/>
        </w:rPr>
      </w:pPr>
    </w:p>
    <w:p w14:paraId="3A996246" w14:textId="77777777" w:rsidR="00026DCE" w:rsidRPr="00AF2A14" w:rsidRDefault="00911261">
      <w:pPr>
        <w:spacing w:after="0"/>
        <w:rPr>
          <w:lang w:val="en-GB"/>
        </w:rPr>
      </w:pPr>
      <w:r w:rsidRPr="00AF2A14">
        <w:rPr>
          <w:rFonts w:ascii="Arial" w:hAnsi="Arial"/>
          <w:b/>
          <w:lang w:val="en-GB"/>
        </w:rPr>
        <w:t xml:space="preserve">Sherry </w:t>
      </w:r>
      <w:proofErr w:type="gramStart"/>
      <w:r w:rsidRPr="00AF2A14">
        <w:rPr>
          <w:rFonts w:ascii="Arial" w:hAnsi="Arial"/>
          <w:b/>
          <w:lang w:val="en-GB"/>
        </w:rPr>
        <w:t xml:space="preserve">Davis  </w:t>
      </w:r>
      <w:r w:rsidRPr="00AF2A14">
        <w:rPr>
          <w:rFonts w:ascii="Arial" w:hAnsi="Arial"/>
          <w:color w:val="5D7284"/>
          <w:lang w:val="en-GB"/>
        </w:rPr>
        <w:t>02:47</w:t>
      </w:r>
      <w:proofErr w:type="gramEnd"/>
    </w:p>
    <w:p w14:paraId="295BEECC" w14:textId="448918CE" w:rsidR="00026DCE" w:rsidRPr="00AF2A14" w:rsidRDefault="00911261">
      <w:pPr>
        <w:spacing w:after="0"/>
        <w:rPr>
          <w:lang w:val="en-GB"/>
        </w:rPr>
      </w:pPr>
      <w:r w:rsidRPr="00AF2A14">
        <w:rPr>
          <w:rFonts w:ascii="Arial" w:hAnsi="Arial"/>
          <w:lang w:val="en-GB"/>
        </w:rPr>
        <w:t>Uncle Jim</w:t>
      </w:r>
      <w:r w:rsidR="00BB7196" w:rsidRPr="00AF2A14">
        <w:rPr>
          <w:rFonts w:ascii="Arial" w:hAnsi="Arial"/>
          <w:lang w:val="en-GB"/>
        </w:rPr>
        <w:t>i</w:t>
      </w:r>
      <w:r w:rsidRPr="00AF2A14">
        <w:rPr>
          <w:rFonts w:ascii="Arial" w:hAnsi="Arial"/>
          <w:lang w:val="en-GB"/>
        </w:rPr>
        <w:t xml:space="preserve">, thank you so much for joining me today. </w:t>
      </w:r>
      <w:r w:rsidR="00BB7196" w:rsidRPr="00AF2A14">
        <w:rPr>
          <w:rFonts w:ascii="Arial" w:hAnsi="Arial"/>
          <w:lang w:val="en-GB"/>
        </w:rPr>
        <w:t>I</w:t>
      </w:r>
      <w:r w:rsidRPr="00AF2A14">
        <w:rPr>
          <w:rFonts w:ascii="Arial" w:hAnsi="Arial"/>
          <w:lang w:val="en-GB"/>
        </w:rPr>
        <w:t>t's such an honour to speak with you. Tell us about your journey into archaeology and conservation as a career. What inspired you to follow this path?</w:t>
      </w:r>
    </w:p>
    <w:p w14:paraId="46E4DA02" w14:textId="77777777" w:rsidR="00026DCE" w:rsidRPr="00AF2A14" w:rsidRDefault="00026DCE">
      <w:pPr>
        <w:spacing w:after="0"/>
        <w:rPr>
          <w:lang w:val="en-GB"/>
        </w:rPr>
      </w:pPr>
    </w:p>
    <w:p w14:paraId="548C46A8" w14:textId="77777777" w:rsidR="00026DCE" w:rsidRPr="00AF2A14" w:rsidRDefault="00911261">
      <w:pPr>
        <w:spacing w:after="0"/>
        <w:rPr>
          <w:lang w:val="en-GB"/>
        </w:rPr>
      </w:pPr>
      <w:proofErr w:type="spellStart"/>
      <w:r w:rsidRPr="00AF2A14">
        <w:rPr>
          <w:rFonts w:ascii="Arial" w:hAnsi="Arial"/>
          <w:b/>
          <w:lang w:val="en-GB"/>
        </w:rPr>
        <w:t>Jimbi</w:t>
      </w:r>
      <w:proofErr w:type="spellEnd"/>
      <w:r w:rsidRPr="00AF2A14">
        <w:rPr>
          <w:rFonts w:ascii="Arial" w:hAnsi="Arial"/>
          <w:b/>
          <w:lang w:val="en-GB"/>
        </w:rPr>
        <w:t xml:space="preserve"> </w:t>
      </w:r>
      <w:proofErr w:type="gramStart"/>
      <w:r w:rsidRPr="00AF2A14">
        <w:rPr>
          <w:rFonts w:ascii="Arial" w:hAnsi="Arial"/>
          <w:b/>
          <w:lang w:val="en-GB"/>
        </w:rPr>
        <w:t xml:space="preserve">Katana  </w:t>
      </w:r>
      <w:r w:rsidRPr="00AF2A14">
        <w:rPr>
          <w:rFonts w:ascii="Arial" w:hAnsi="Arial"/>
          <w:color w:val="5D7284"/>
          <w:lang w:val="en-GB"/>
        </w:rPr>
        <w:t>03:02</w:t>
      </w:r>
      <w:proofErr w:type="gramEnd"/>
    </w:p>
    <w:p w14:paraId="247F8342" w14:textId="0F94C90A" w:rsidR="00026DCE" w:rsidRPr="00AF2A14" w:rsidRDefault="00911261">
      <w:pPr>
        <w:spacing w:after="0"/>
        <w:rPr>
          <w:lang w:val="en-GB"/>
        </w:rPr>
      </w:pPr>
      <w:r w:rsidRPr="00AF2A14">
        <w:rPr>
          <w:rFonts w:ascii="Arial" w:hAnsi="Arial"/>
          <w:lang w:val="en-GB"/>
        </w:rPr>
        <w:t>I started my, my interest basically, the way I joined the museum is actually when my dad was passed on in 1978, when he was b</w:t>
      </w:r>
      <w:r w:rsidR="00BB7196" w:rsidRPr="00AF2A14">
        <w:rPr>
          <w:rFonts w:ascii="Arial" w:hAnsi="Arial"/>
          <w:lang w:val="en-GB"/>
        </w:rPr>
        <w:t>itten</w:t>
      </w:r>
      <w:r w:rsidRPr="00AF2A14">
        <w:rPr>
          <w:rFonts w:ascii="Arial" w:hAnsi="Arial"/>
          <w:lang w:val="en-GB"/>
        </w:rPr>
        <w:t xml:space="preserve"> by</w:t>
      </w:r>
      <w:r w:rsidR="00BB7196" w:rsidRPr="00AF2A14">
        <w:rPr>
          <w:rFonts w:ascii="Arial" w:hAnsi="Arial"/>
          <w:lang w:val="en-GB"/>
        </w:rPr>
        <w:t xml:space="preserve"> a snake at </w:t>
      </w:r>
      <w:proofErr w:type="spellStart"/>
      <w:r w:rsidR="00484308" w:rsidRPr="00AF2A14">
        <w:rPr>
          <w:rFonts w:ascii="Arial" w:hAnsi="Arial"/>
          <w:lang w:val="en-GB"/>
        </w:rPr>
        <w:t>Gede</w:t>
      </w:r>
      <w:proofErr w:type="spellEnd"/>
      <w:r w:rsidR="00484308" w:rsidRPr="00AF2A14">
        <w:rPr>
          <w:rFonts w:ascii="Arial" w:hAnsi="Arial"/>
          <w:lang w:val="en-GB"/>
        </w:rPr>
        <w:t xml:space="preserve"> </w:t>
      </w:r>
      <w:r w:rsidRPr="00AF2A14">
        <w:rPr>
          <w:rFonts w:ascii="Arial" w:hAnsi="Arial"/>
          <w:lang w:val="en-GB"/>
        </w:rPr>
        <w:t xml:space="preserve">National Monument. The museum, </w:t>
      </w:r>
      <w:r w:rsidR="00BB7196" w:rsidRPr="00AF2A14">
        <w:rPr>
          <w:rFonts w:ascii="Arial" w:hAnsi="Arial"/>
          <w:lang w:val="en-GB"/>
        </w:rPr>
        <w:t>thought that one of his sons</w:t>
      </w:r>
      <w:r w:rsidRPr="00AF2A14">
        <w:rPr>
          <w:rFonts w:ascii="Arial" w:hAnsi="Arial"/>
          <w:lang w:val="en-GB"/>
        </w:rPr>
        <w:t xml:space="preserve"> can be given an opportunity to work for the National museums of Kenya. And t</w:t>
      </w:r>
      <w:r w:rsidR="00BB7196" w:rsidRPr="00AF2A14">
        <w:rPr>
          <w:rFonts w:ascii="Arial" w:hAnsi="Arial"/>
          <w:lang w:val="en-GB"/>
        </w:rPr>
        <w:t>hat</w:t>
      </w:r>
      <w:r w:rsidRPr="00AF2A14">
        <w:rPr>
          <w:rFonts w:ascii="Arial" w:hAnsi="Arial"/>
          <w:lang w:val="en-GB"/>
        </w:rPr>
        <w:t xml:space="preserve"> was a time when we had </w:t>
      </w:r>
      <w:proofErr w:type="spellStart"/>
      <w:r w:rsidR="00E879FB" w:rsidRPr="00AF2A14">
        <w:rPr>
          <w:rFonts w:ascii="Arial" w:hAnsi="Arial"/>
          <w:lang w:val="en-GB"/>
        </w:rPr>
        <w:t>Dr.</w:t>
      </w:r>
      <w:proofErr w:type="spellEnd"/>
      <w:r w:rsidR="00E879FB" w:rsidRPr="00AF2A14">
        <w:rPr>
          <w:rFonts w:ascii="Arial" w:hAnsi="Arial"/>
          <w:lang w:val="en-GB"/>
        </w:rPr>
        <w:t xml:space="preserve"> Thomas H. Wilson who </w:t>
      </w:r>
      <w:r w:rsidR="00BB7196" w:rsidRPr="00AF2A14">
        <w:rPr>
          <w:rFonts w:ascii="Arial" w:hAnsi="Arial"/>
          <w:lang w:val="en-GB"/>
        </w:rPr>
        <w:t xml:space="preserve">was the coast archaeologist based in </w:t>
      </w:r>
      <w:proofErr w:type="spellStart"/>
      <w:r w:rsidR="00BB7196" w:rsidRPr="00AF2A14">
        <w:rPr>
          <w:rFonts w:ascii="Arial" w:hAnsi="Arial"/>
          <w:lang w:val="en-GB"/>
        </w:rPr>
        <w:t>Lamu</w:t>
      </w:r>
      <w:proofErr w:type="spellEnd"/>
      <w:r w:rsidRPr="00AF2A14">
        <w:rPr>
          <w:rFonts w:ascii="Arial" w:hAnsi="Arial"/>
          <w:lang w:val="en-GB"/>
        </w:rPr>
        <w:t xml:space="preserve">. So I was sent to </w:t>
      </w:r>
      <w:proofErr w:type="spellStart"/>
      <w:r w:rsidR="00BB7196" w:rsidRPr="00AF2A14">
        <w:rPr>
          <w:rFonts w:ascii="Arial" w:hAnsi="Arial"/>
          <w:lang w:val="en-GB"/>
        </w:rPr>
        <w:t>Lamu</w:t>
      </w:r>
      <w:proofErr w:type="spellEnd"/>
      <w:r w:rsidRPr="00AF2A14">
        <w:rPr>
          <w:rFonts w:ascii="Arial" w:hAnsi="Arial"/>
          <w:lang w:val="en-GB"/>
        </w:rPr>
        <w:t xml:space="preserve"> to </w:t>
      </w:r>
      <w:r w:rsidR="00BB7196" w:rsidRPr="00AF2A14">
        <w:rPr>
          <w:rFonts w:ascii="Arial" w:hAnsi="Arial"/>
          <w:lang w:val="en-GB"/>
        </w:rPr>
        <w:t xml:space="preserve">work with </w:t>
      </w:r>
      <w:proofErr w:type="spellStart"/>
      <w:r w:rsidR="00E879FB" w:rsidRPr="00AF2A14">
        <w:rPr>
          <w:rFonts w:ascii="Arial" w:hAnsi="Arial"/>
          <w:lang w:val="en-GB"/>
        </w:rPr>
        <w:t>Dr.</w:t>
      </w:r>
      <w:proofErr w:type="spellEnd"/>
      <w:r w:rsidR="00E879FB" w:rsidRPr="00AF2A14">
        <w:rPr>
          <w:rFonts w:ascii="Arial" w:hAnsi="Arial"/>
          <w:lang w:val="en-GB"/>
        </w:rPr>
        <w:t xml:space="preserve"> Thomas H. Wilson who</w:t>
      </w:r>
      <w:r w:rsidRPr="00AF2A14">
        <w:rPr>
          <w:rFonts w:ascii="Arial" w:hAnsi="Arial"/>
          <w:lang w:val="en-GB"/>
        </w:rPr>
        <w:t xml:space="preserve"> was doing some </w:t>
      </w:r>
      <w:r w:rsidR="00BB7196" w:rsidRPr="00AF2A14">
        <w:rPr>
          <w:rFonts w:ascii="Arial" w:hAnsi="Arial"/>
          <w:lang w:val="en-GB"/>
        </w:rPr>
        <w:t>archaeological</w:t>
      </w:r>
      <w:r w:rsidRPr="00AF2A14">
        <w:rPr>
          <w:rFonts w:ascii="Arial" w:hAnsi="Arial"/>
          <w:lang w:val="en-GB"/>
        </w:rPr>
        <w:t xml:space="preserve"> excavations in </w:t>
      </w:r>
      <w:proofErr w:type="spellStart"/>
      <w:proofErr w:type="gramStart"/>
      <w:r w:rsidR="00BB7196" w:rsidRPr="00AF2A14">
        <w:rPr>
          <w:rFonts w:ascii="Arial" w:hAnsi="Arial"/>
          <w:lang w:val="en-GB"/>
        </w:rPr>
        <w:t>Takwa</w:t>
      </w:r>
      <w:proofErr w:type="spellEnd"/>
      <w:r w:rsidR="00BB7196" w:rsidRPr="00AF2A14">
        <w:rPr>
          <w:rFonts w:ascii="Arial" w:hAnsi="Arial"/>
          <w:lang w:val="en-GB"/>
        </w:rPr>
        <w:t>, that</w:t>
      </w:r>
      <w:proofErr w:type="gramEnd"/>
      <w:r w:rsidR="00BB7196" w:rsidRPr="00AF2A14">
        <w:rPr>
          <w:rFonts w:ascii="Arial" w:hAnsi="Arial"/>
          <w:lang w:val="en-GB"/>
        </w:rPr>
        <w:t xml:space="preserve"> is in </w:t>
      </w:r>
      <w:proofErr w:type="spellStart"/>
      <w:r w:rsidR="00BB7196" w:rsidRPr="00AF2A14">
        <w:rPr>
          <w:rFonts w:ascii="Arial" w:hAnsi="Arial"/>
          <w:lang w:val="en-GB"/>
        </w:rPr>
        <w:t>Lamu</w:t>
      </w:r>
      <w:proofErr w:type="spellEnd"/>
      <w:r w:rsidRPr="00AF2A14">
        <w:rPr>
          <w:rFonts w:ascii="Arial" w:hAnsi="Arial"/>
          <w:lang w:val="en-GB"/>
        </w:rPr>
        <w:t>. And that is when I started my field surveys with him in 1978. And then, he left around 1982. Back to the US</w:t>
      </w:r>
      <w:r w:rsidR="00BB7196" w:rsidRPr="00AF2A14">
        <w:rPr>
          <w:rFonts w:ascii="Arial" w:hAnsi="Arial"/>
          <w:lang w:val="en-GB"/>
        </w:rPr>
        <w:t xml:space="preserve">, </w:t>
      </w:r>
      <w:r w:rsidR="00E879FB" w:rsidRPr="00AF2A14">
        <w:rPr>
          <w:rFonts w:ascii="Arial" w:hAnsi="Arial"/>
          <w:lang w:val="en-GB"/>
        </w:rPr>
        <w:t xml:space="preserve">[inaudible] got </w:t>
      </w:r>
      <w:r w:rsidRPr="00AF2A14">
        <w:rPr>
          <w:rFonts w:ascii="Arial" w:hAnsi="Arial"/>
          <w:lang w:val="en-GB"/>
        </w:rPr>
        <w:t xml:space="preserve">myself interested in archaeology. And then, in 19, in 1983, I was nominated by the director, the director at that time was </w:t>
      </w:r>
      <w:proofErr w:type="spellStart"/>
      <w:r w:rsidRPr="00AF2A14">
        <w:rPr>
          <w:rFonts w:ascii="Arial" w:hAnsi="Arial"/>
          <w:lang w:val="en-GB"/>
        </w:rPr>
        <w:t>Dr.</w:t>
      </w:r>
      <w:proofErr w:type="spellEnd"/>
      <w:r w:rsidRPr="00AF2A14">
        <w:rPr>
          <w:rFonts w:ascii="Arial" w:hAnsi="Arial"/>
          <w:lang w:val="en-GB"/>
        </w:rPr>
        <w:t xml:space="preserve"> </w:t>
      </w:r>
      <w:r w:rsidR="00BB7196" w:rsidRPr="00AF2A14">
        <w:rPr>
          <w:rFonts w:ascii="Arial" w:hAnsi="Arial"/>
          <w:lang w:val="en-GB"/>
        </w:rPr>
        <w:t>Richard Leakey</w:t>
      </w:r>
      <w:r w:rsidRPr="00AF2A14">
        <w:rPr>
          <w:rFonts w:ascii="Arial" w:hAnsi="Arial"/>
          <w:lang w:val="en-GB"/>
        </w:rPr>
        <w:t xml:space="preserve">. And I went to </w:t>
      </w:r>
      <w:r w:rsidR="00BB7196" w:rsidRPr="00AF2A14">
        <w:rPr>
          <w:rFonts w:ascii="Arial" w:hAnsi="Arial"/>
          <w:lang w:val="en-GB"/>
        </w:rPr>
        <w:t>ICOM</w:t>
      </w:r>
      <w:r w:rsidRPr="00AF2A14">
        <w:rPr>
          <w:rFonts w:ascii="Arial" w:hAnsi="Arial"/>
          <w:lang w:val="en-GB"/>
        </w:rPr>
        <w:t xml:space="preserve"> in Italy to study conservation of built heritage. And under is a time when I came back, and I'm involved in archaeology and conservation, because most of </w:t>
      </w:r>
      <w:r w:rsidR="00D968DA" w:rsidRPr="00AF2A14">
        <w:rPr>
          <w:rFonts w:ascii="Arial" w:hAnsi="Arial"/>
          <w:lang w:val="en-GB"/>
        </w:rPr>
        <w:t>the Swahili settlements</w:t>
      </w:r>
      <w:r w:rsidRPr="00AF2A14">
        <w:rPr>
          <w:rFonts w:ascii="Arial" w:hAnsi="Arial"/>
          <w:lang w:val="en-GB"/>
        </w:rPr>
        <w:t xml:space="preserve"> along the </w:t>
      </w:r>
      <w:r w:rsidR="00D968DA" w:rsidRPr="00AF2A14">
        <w:rPr>
          <w:rFonts w:ascii="Arial" w:hAnsi="Arial"/>
          <w:lang w:val="en-GB"/>
        </w:rPr>
        <w:t>Kenyan</w:t>
      </w:r>
      <w:r w:rsidRPr="00AF2A14">
        <w:rPr>
          <w:rFonts w:ascii="Arial" w:hAnsi="Arial"/>
          <w:lang w:val="en-GB"/>
        </w:rPr>
        <w:t xml:space="preserve"> c</w:t>
      </w:r>
      <w:r w:rsidR="00D968DA" w:rsidRPr="00AF2A14">
        <w:rPr>
          <w:rFonts w:ascii="Arial" w:hAnsi="Arial"/>
          <w:lang w:val="en-GB"/>
        </w:rPr>
        <w:t>oast</w:t>
      </w:r>
      <w:r w:rsidRPr="00AF2A14">
        <w:rPr>
          <w:rFonts w:ascii="Arial" w:hAnsi="Arial"/>
          <w:lang w:val="en-GB"/>
        </w:rPr>
        <w:t xml:space="preserve">, </w:t>
      </w:r>
      <w:r w:rsidR="00D968DA" w:rsidRPr="00AF2A14">
        <w:rPr>
          <w:rFonts w:ascii="Arial" w:hAnsi="Arial"/>
          <w:lang w:val="en-GB"/>
        </w:rPr>
        <w:t>are built heritage basically</w:t>
      </w:r>
      <w:r w:rsidRPr="00AF2A14">
        <w:rPr>
          <w:rFonts w:ascii="Arial" w:hAnsi="Arial"/>
          <w:lang w:val="en-GB"/>
        </w:rPr>
        <w:t>,</w:t>
      </w:r>
      <w:r w:rsidR="00D968DA" w:rsidRPr="00AF2A14">
        <w:rPr>
          <w:rFonts w:ascii="Arial" w:hAnsi="Arial"/>
          <w:lang w:val="en-GB"/>
        </w:rPr>
        <w:t xml:space="preserve"> so</w:t>
      </w:r>
      <w:r w:rsidRPr="00AF2A14">
        <w:rPr>
          <w:rFonts w:ascii="Arial" w:hAnsi="Arial"/>
          <w:lang w:val="en-GB"/>
        </w:rPr>
        <w:t xml:space="preserve"> </w:t>
      </w:r>
      <w:r w:rsidR="00D968DA" w:rsidRPr="00AF2A14">
        <w:rPr>
          <w:rFonts w:ascii="Arial" w:hAnsi="Arial"/>
          <w:lang w:val="en-GB"/>
        </w:rPr>
        <w:t xml:space="preserve">it </w:t>
      </w:r>
      <w:r w:rsidRPr="00AF2A14">
        <w:rPr>
          <w:rFonts w:ascii="Arial" w:hAnsi="Arial"/>
          <w:lang w:val="en-GB"/>
        </w:rPr>
        <w:t>is</w:t>
      </w:r>
      <w:r w:rsidR="00D968DA" w:rsidRPr="00AF2A14">
        <w:rPr>
          <w:rFonts w:ascii="Arial" w:hAnsi="Arial"/>
          <w:lang w:val="en-GB"/>
        </w:rPr>
        <w:t xml:space="preserve"> c</w:t>
      </w:r>
      <w:r w:rsidRPr="00AF2A14">
        <w:rPr>
          <w:rFonts w:ascii="Arial" w:hAnsi="Arial"/>
          <w:lang w:val="en-GB"/>
        </w:rPr>
        <w:t xml:space="preserve">onservation and archaeological work which goes hand in hand. So that was a time now I started working with </w:t>
      </w:r>
      <w:proofErr w:type="spellStart"/>
      <w:r w:rsidR="00E879FB" w:rsidRPr="00AF2A14">
        <w:rPr>
          <w:rFonts w:ascii="Arial" w:hAnsi="Arial"/>
          <w:lang w:val="en-GB"/>
        </w:rPr>
        <w:t>Dr.</w:t>
      </w:r>
      <w:proofErr w:type="spellEnd"/>
      <w:r w:rsidR="00E879FB" w:rsidRPr="00AF2A14">
        <w:rPr>
          <w:rFonts w:ascii="Arial" w:hAnsi="Arial"/>
          <w:lang w:val="en-GB"/>
        </w:rPr>
        <w:t xml:space="preserve"> George </w:t>
      </w:r>
      <w:proofErr w:type="spellStart"/>
      <w:r w:rsidR="00E879FB" w:rsidRPr="00AF2A14">
        <w:rPr>
          <w:rFonts w:ascii="Arial" w:hAnsi="Arial"/>
          <w:lang w:val="en-GB"/>
        </w:rPr>
        <w:t>Abungu</w:t>
      </w:r>
      <w:proofErr w:type="spellEnd"/>
      <w:r w:rsidR="00E879FB" w:rsidRPr="00AF2A14">
        <w:rPr>
          <w:rFonts w:ascii="Arial" w:hAnsi="Arial"/>
          <w:lang w:val="en-GB"/>
        </w:rPr>
        <w:t xml:space="preserve"> </w:t>
      </w:r>
      <w:r w:rsidRPr="00AF2A14">
        <w:rPr>
          <w:rFonts w:ascii="Arial" w:hAnsi="Arial"/>
          <w:lang w:val="en-GB"/>
        </w:rPr>
        <w:t xml:space="preserve">who was actually head of coastal </w:t>
      </w:r>
      <w:r w:rsidR="00D968DA" w:rsidRPr="00AF2A14">
        <w:rPr>
          <w:rFonts w:ascii="Arial" w:hAnsi="Arial"/>
          <w:lang w:val="en-GB"/>
        </w:rPr>
        <w:t>archaeology</w:t>
      </w:r>
      <w:r w:rsidRPr="00AF2A14">
        <w:rPr>
          <w:rFonts w:ascii="Arial" w:hAnsi="Arial"/>
          <w:lang w:val="en-GB"/>
        </w:rPr>
        <w:t xml:space="preserve"> at that time. So we work together </w:t>
      </w:r>
      <w:r w:rsidR="00D968DA" w:rsidRPr="00AF2A14">
        <w:rPr>
          <w:rFonts w:ascii="Arial" w:hAnsi="Arial"/>
          <w:lang w:val="en-GB"/>
        </w:rPr>
        <w:t>doing</w:t>
      </w:r>
      <w:r w:rsidRPr="00AF2A14">
        <w:rPr>
          <w:rFonts w:ascii="Arial" w:hAnsi="Arial"/>
          <w:lang w:val="en-GB"/>
        </w:rPr>
        <w:t xml:space="preserve"> surveys </w:t>
      </w:r>
      <w:r w:rsidR="00D968DA" w:rsidRPr="00AF2A14">
        <w:rPr>
          <w:rFonts w:ascii="Arial" w:hAnsi="Arial"/>
          <w:lang w:val="en-GB"/>
        </w:rPr>
        <w:t>along the Kenyan</w:t>
      </w:r>
      <w:r w:rsidRPr="00AF2A14">
        <w:rPr>
          <w:rFonts w:ascii="Arial" w:hAnsi="Arial"/>
          <w:lang w:val="en-GB"/>
        </w:rPr>
        <w:t xml:space="preserve"> c</w:t>
      </w:r>
      <w:r w:rsidR="00D968DA" w:rsidRPr="00AF2A14">
        <w:rPr>
          <w:rFonts w:ascii="Arial" w:hAnsi="Arial"/>
          <w:lang w:val="en-GB"/>
        </w:rPr>
        <w:t>oast</w:t>
      </w:r>
      <w:r w:rsidRPr="00AF2A14">
        <w:rPr>
          <w:rFonts w:ascii="Arial" w:hAnsi="Arial"/>
          <w:lang w:val="en-GB"/>
        </w:rPr>
        <w:t>, important ecology and conservation of th</w:t>
      </w:r>
      <w:r w:rsidR="00D968DA" w:rsidRPr="00AF2A14">
        <w:rPr>
          <w:rFonts w:ascii="Arial" w:hAnsi="Arial"/>
          <w:lang w:val="en-GB"/>
        </w:rPr>
        <w:t>ese</w:t>
      </w:r>
      <w:r w:rsidRPr="00AF2A14">
        <w:rPr>
          <w:rFonts w:ascii="Arial" w:hAnsi="Arial"/>
          <w:lang w:val="en-GB"/>
        </w:rPr>
        <w:t xml:space="preserve"> historical sites along the Kenyan coast. </w:t>
      </w:r>
      <w:r w:rsidR="00D968DA" w:rsidRPr="00AF2A14">
        <w:rPr>
          <w:rFonts w:ascii="Arial" w:hAnsi="Arial"/>
          <w:lang w:val="en-GB"/>
        </w:rPr>
        <w:t xml:space="preserve">That is how </w:t>
      </w:r>
      <w:r w:rsidRPr="00AF2A14">
        <w:rPr>
          <w:rFonts w:ascii="Arial" w:hAnsi="Arial"/>
          <w:lang w:val="en-GB"/>
        </w:rPr>
        <w:t xml:space="preserve">I got myself involved in archaeology and conservation, but then later on, I went to </w:t>
      </w:r>
      <w:r w:rsidR="00D968DA" w:rsidRPr="00AF2A14">
        <w:rPr>
          <w:rFonts w:ascii="Arial" w:hAnsi="Arial"/>
          <w:lang w:val="en-GB"/>
        </w:rPr>
        <w:t xml:space="preserve">University of </w:t>
      </w:r>
      <w:r w:rsidRPr="00AF2A14">
        <w:rPr>
          <w:rFonts w:ascii="Arial" w:hAnsi="Arial"/>
          <w:lang w:val="en-GB"/>
        </w:rPr>
        <w:t>Birmingham, in</w:t>
      </w:r>
      <w:r w:rsidR="00D968DA" w:rsidRPr="00AF2A14">
        <w:rPr>
          <w:rFonts w:ascii="Arial" w:hAnsi="Arial"/>
          <w:lang w:val="en-GB"/>
        </w:rPr>
        <w:t xml:space="preserve"> Britain</w:t>
      </w:r>
      <w:r w:rsidRPr="00AF2A14">
        <w:rPr>
          <w:rFonts w:ascii="Arial" w:hAnsi="Arial"/>
          <w:lang w:val="en-GB"/>
        </w:rPr>
        <w:t>,</w:t>
      </w:r>
      <w:r w:rsidR="00D968DA" w:rsidRPr="00AF2A14">
        <w:rPr>
          <w:rFonts w:ascii="Arial" w:hAnsi="Arial"/>
          <w:lang w:val="en-GB"/>
        </w:rPr>
        <w:t xml:space="preserve"> there</w:t>
      </w:r>
      <w:r w:rsidRPr="00AF2A14">
        <w:rPr>
          <w:rFonts w:ascii="Arial" w:hAnsi="Arial"/>
          <w:lang w:val="en-GB"/>
        </w:rPr>
        <w:t xml:space="preserve"> was</w:t>
      </w:r>
      <w:r w:rsidR="00D968DA" w:rsidRPr="00AF2A14">
        <w:rPr>
          <w:rFonts w:ascii="Arial" w:hAnsi="Arial"/>
          <w:lang w:val="en-GB"/>
        </w:rPr>
        <w:t xml:space="preserve"> an</w:t>
      </w:r>
      <w:r w:rsidRPr="00AF2A14">
        <w:rPr>
          <w:rFonts w:ascii="Arial" w:hAnsi="Arial"/>
          <w:lang w:val="en-GB"/>
        </w:rPr>
        <w:t xml:space="preserve"> </w:t>
      </w:r>
      <w:r w:rsidR="00D968DA" w:rsidRPr="00AF2A14">
        <w:rPr>
          <w:rFonts w:ascii="Arial" w:hAnsi="Arial"/>
          <w:lang w:val="en-GB"/>
        </w:rPr>
        <w:t>institute</w:t>
      </w:r>
      <w:r w:rsidRPr="00AF2A14">
        <w:rPr>
          <w:rFonts w:ascii="Arial" w:hAnsi="Arial"/>
          <w:lang w:val="en-GB"/>
        </w:rPr>
        <w:t xml:space="preserve"> in</w:t>
      </w:r>
      <w:r w:rsidR="00D968DA" w:rsidRPr="00AF2A14">
        <w:rPr>
          <w:rFonts w:ascii="Arial" w:hAnsi="Arial"/>
          <w:lang w:val="en-GB"/>
        </w:rPr>
        <w:t xml:space="preserve"> </w:t>
      </w:r>
      <w:proofErr w:type="spellStart"/>
      <w:r w:rsidR="00D968DA" w:rsidRPr="00AF2A14">
        <w:rPr>
          <w:rFonts w:ascii="Arial" w:hAnsi="Arial"/>
          <w:lang w:val="en-GB"/>
        </w:rPr>
        <w:t>Coalbrokdale</w:t>
      </w:r>
      <w:proofErr w:type="spellEnd"/>
      <w:r w:rsidRPr="00AF2A14">
        <w:rPr>
          <w:rFonts w:ascii="Arial" w:hAnsi="Arial"/>
          <w:lang w:val="en-GB"/>
        </w:rPr>
        <w:t xml:space="preserve"> which is called </w:t>
      </w:r>
      <w:r w:rsidR="00D968DA" w:rsidRPr="00AF2A14">
        <w:rPr>
          <w:rFonts w:ascii="Arial" w:hAnsi="Arial"/>
          <w:lang w:val="en-GB"/>
        </w:rPr>
        <w:t>Ironbridge</w:t>
      </w:r>
      <w:r w:rsidRPr="00AF2A14">
        <w:rPr>
          <w:rFonts w:ascii="Arial" w:hAnsi="Arial"/>
          <w:lang w:val="en-GB"/>
        </w:rPr>
        <w:t xml:space="preserve"> Institute where I st</w:t>
      </w:r>
      <w:r w:rsidR="00D968DA" w:rsidRPr="00AF2A14">
        <w:rPr>
          <w:rFonts w:ascii="Arial" w:hAnsi="Arial"/>
          <w:lang w:val="en-GB"/>
        </w:rPr>
        <w:t>udied</w:t>
      </w:r>
      <w:r w:rsidRPr="00AF2A14">
        <w:rPr>
          <w:rFonts w:ascii="Arial" w:hAnsi="Arial"/>
          <w:lang w:val="en-GB"/>
        </w:rPr>
        <w:t xml:space="preserve"> heritage, conservation and management for one year. And then I </w:t>
      </w:r>
      <w:r w:rsidR="00D968DA" w:rsidRPr="00AF2A14">
        <w:rPr>
          <w:rFonts w:ascii="Arial" w:hAnsi="Arial"/>
          <w:lang w:val="en-GB"/>
        </w:rPr>
        <w:t>got</w:t>
      </w:r>
      <w:r w:rsidRPr="00AF2A14">
        <w:rPr>
          <w:rFonts w:ascii="Arial" w:hAnsi="Arial"/>
          <w:lang w:val="en-GB"/>
        </w:rPr>
        <w:t xml:space="preserve"> myself very much involved now in </w:t>
      </w:r>
      <w:r w:rsidR="00D968DA" w:rsidRPr="00AF2A14">
        <w:rPr>
          <w:rFonts w:ascii="Arial" w:hAnsi="Arial"/>
          <w:lang w:val="en-GB"/>
        </w:rPr>
        <w:t xml:space="preserve">conservation </w:t>
      </w:r>
      <w:r w:rsidRPr="00AF2A14">
        <w:rPr>
          <w:rFonts w:ascii="Arial" w:hAnsi="Arial"/>
          <w:lang w:val="en-GB"/>
        </w:rPr>
        <w:t xml:space="preserve">issues for the built heritage </w:t>
      </w:r>
      <w:r w:rsidR="00D968DA" w:rsidRPr="00AF2A14">
        <w:rPr>
          <w:rFonts w:ascii="Arial" w:hAnsi="Arial"/>
          <w:lang w:val="en-GB"/>
        </w:rPr>
        <w:t>along the Kenyan coast</w:t>
      </w:r>
      <w:r w:rsidRPr="00AF2A14">
        <w:rPr>
          <w:rFonts w:ascii="Arial" w:hAnsi="Arial"/>
          <w:lang w:val="en-GB"/>
        </w:rPr>
        <w:t>.</w:t>
      </w:r>
    </w:p>
    <w:p w14:paraId="4ADB47DA" w14:textId="77777777" w:rsidR="00026DCE" w:rsidRPr="00AF2A14" w:rsidRDefault="00026DCE">
      <w:pPr>
        <w:spacing w:after="0"/>
        <w:rPr>
          <w:lang w:val="en-GB"/>
        </w:rPr>
      </w:pPr>
    </w:p>
    <w:p w14:paraId="59605DF8" w14:textId="77777777" w:rsidR="00026DCE" w:rsidRPr="00AF2A14" w:rsidRDefault="00911261">
      <w:pPr>
        <w:spacing w:after="0"/>
        <w:rPr>
          <w:lang w:val="en-GB"/>
        </w:rPr>
      </w:pPr>
      <w:r w:rsidRPr="00AF2A14">
        <w:rPr>
          <w:rFonts w:ascii="Arial" w:hAnsi="Arial"/>
          <w:b/>
          <w:lang w:val="en-GB"/>
        </w:rPr>
        <w:t xml:space="preserve">Sherry </w:t>
      </w:r>
      <w:proofErr w:type="gramStart"/>
      <w:r w:rsidRPr="00AF2A14">
        <w:rPr>
          <w:rFonts w:ascii="Arial" w:hAnsi="Arial"/>
          <w:b/>
          <w:lang w:val="en-GB"/>
        </w:rPr>
        <w:t xml:space="preserve">Davis  </w:t>
      </w:r>
      <w:r w:rsidRPr="00AF2A14">
        <w:rPr>
          <w:rFonts w:ascii="Arial" w:hAnsi="Arial"/>
          <w:color w:val="5D7284"/>
          <w:lang w:val="en-GB"/>
        </w:rPr>
        <w:t>05:20</w:t>
      </w:r>
      <w:proofErr w:type="gramEnd"/>
    </w:p>
    <w:p w14:paraId="6101E2E3" w14:textId="1E6CB3F3" w:rsidR="00026DCE" w:rsidRPr="00AF2A14" w:rsidRDefault="00D968DA">
      <w:pPr>
        <w:spacing w:after="0"/>
        <w:rPr>
          <w:lang w:val="en-GB"/>
        </w:rPr>
      </w:pPr>
      <w:r w:rsidRPr="00AF2A14">
        <w:rPr>
          <w:rFonts w:ascii="Arial" w:hAnsi="Arial"/>
          <w:lang w:val="en-GB"/>
        </w:rPr>
        <w:t>That</w:t>
      </w:r>
      <w:r w:rsidR="00911261" w:rsidRPr="00AF2A14">
        <w:rPr>
          <w:rFonts w:ascii="Arial" w:hAnsi="Arial"/>
          <w:lang w:val="en-GB"/>
        </w:rPr>
        <w:t xml:space="preserve">'s wonderful, you've had such a long and illustrious career. </w:t>
      </w:r>
      <w:r w:rsidRPr="00AF2A14">
        <w:rPr>
          <w:rFonts w:ascii="Arial" w:hAnsi="Arial"/>
          <w:lang w:val="en-GB"/>
        </w:rPr>
        <w:t>S</w:t>
      </w:r>
      <w:r w:rsidR="00911261" w:rsidRPr="00AF2A14">
        <w:rPr>
          <w:rFonts w:ascii="Arial" w:hAnsi="Arial"/>
          <w:lang w:val="en-GB"/>
        </w:rPr>
        <w:t>o what is it about the coast of Kenya that makes it so specia</w:t>
      </w:r>
      <w:r w:rsidRPr="00AF2A14">
        <w:rPr>
          <w:rFonts w:ascii="Arial" w:hAnsi="Arial"/>
          <w:lang w:val="en-GB"/>
        </w:rPr>
        <w:t>l?</w:t>
      </w:r>
    </w:p>
    <w:p w14:paraId="2069F89B" w14:textId="77777777" w:rsidR="00026DCE" w:rsidRPr="00AF2A14" w:rsidRDefault="00026DCE">
      <w:pPr>
        <w:spacing w:after="0"/>
        <w:rPr>
          <w:lang w:val="en-GB"/>
        </w:rPr>
      </w:pPr>
    </w:p>
    <w:p w14:paraId="1C73197E" w14:textId="77777777" w:rsidR="00026DCE" w:rsidRPr="00AF2A14" w:rsidRDefault="00911261">
      <w:pPr>
        <w:spacing w:after="0"/>
        <w:rPr>
          <w:lang w:val="en-GB"/>
        </w:rPr>
      </w:pPr>
      <w:proofErr w:type="spellStart"/>
      <w:r w:rsidRPr="00AF2A14">
        <w:rPr>
          <w:rFonts w:ascii="Arial" w:hAnsi="Arial"/>
          <w:b/>
          <w:lang w:val="en-GB"/>
        </w:rPr>
        <w:t>Jimbi</w:t>
      </w:r>
      <w:proofErr w:type="spellEnd"/>
      <w:r w:rsidRPr="00AF2A14">
        <w:rPr>
          <w:rFonts w:ascii="Arial" w:hAnsi="Arial"/>
          <w:b/>
          <w:lang w:val="en-GB"/>
        </w:rPr>
        <w:t xml:space="preserve"> </w:t>
      </w:r>
      <w:proofErr w:type="gramStart"/>
      <w:r w:rsidRPr="00AF2A14">
        <w:rPr>
          <w:rFonts w:ascii="Arial" w:hAnsi="Arial"/>
          <w:b/>
          <w:lang w:val="en-GB"/>
        </w:rPr>
        <w:t xml:space="preserve">Katana  </w:t>
      </w:r>
      <w:r w:rsidRPr="00AF2A14">
        <w:rPr>
          <w:rFonts w:ascii="Arial" w:hAnsi="Arial"/>
          <w:color w:val="5D7284"/>
          <w:lang w:val="en-GB"/>
        </w:rPr>
        <w:t>05:30</w:t>
      </w:r>
      <w:proofErr w:type="gramEnd"/>
    </w:p>
    <w:p w14:paraId="181F7F1C" w14:textId="77777777" w:rsidR="003209FE" w:rsidRPr="00AF2A14" w:rsidRDefault="00D968DA">
      <w:pPr>
        <w:spacing w:after="0"/>
        <w:rPr>
          <w:rFonts w:ascii="Arial" w:hAnsi="Arial"/>
          <w:lang w:val="en-GB"/>
        </w:rPr>
      </w:pPr>
      <w:r w:rsidRPr="00AF2A14">
        <w:rPr>
          <w:rFonts w:ascii="Arial" w:hAnsi="Arial"/>
          <w:lang w:val="en-GB"/>
        </w:rPr>
        <w:t>The coast of Kenya is very special</w:t>
      </w:r>
      <w:r w:rsidR="00911261" w:rsidRPr="00AF2A14">
        <w:rPr>
          <w:rFonts w:ascii="Arial" w:hAnsi="Arial"/>
          <w:lang w:val="en-GB"/>
        </w:rPr>
        <w:t xml:space="preserve"> because of the different layers of history</w:t>
      </w:r>
      <w:r w:rsidRPr="00AF2A14">
        <w:rPr>
          <w:rFonts w:ascii="Arial" w:hAnsi="Arial"/>
          <w:lang w:val="en-GB"/>
        </w:rPr>
        <w:t>.</w:t>
      </w:r>
      <w:r w:rsidR="00911261" w:rsidRPr="00AF2A14">
        <w:rPr>
          <w:rFonts w:ascii="Arial" w:hAnsi="Arial"/>
          <w:lang w:val="en-GB"/>
        </w:rPr>
        <w:t xml:space="preserve"> Because </w:t>
      </w:r>
      <w:r w:rsidRPr="00AF2A14">
        <w:rPr>
          <w:rFonts w:ascii="Arial" w:hAnsi="Arial"/>
          <w:lang w:val="en-GB"/>
        </w:rPr>
        <w:t>coast has</w:t>
      </w:r>
      <w:r w:rsidR="00911261" w:rsidRPr="00AF2A14">
        <w:rPr>
          <w:rFonts w:ascii="Arial" w:hAnsi="Arial"/>
          <w:lang w:val="en-GB"/>
        </w:rPr>
        <w:t xml:space="preserve"> been in contact with the outside world for a long time. Right from the</w:t>
      </w:r>
      <w:r w:rsidR="00A21A1F" w:rsidRPr="00AF2A14">
        <w:rPr>
          <w:rFonts w:ascii="Arial" w:hAnsi="Arial"/>
          <w:lang w:val="en-GB"/>
        </w:rPr>
        <w:t>---</w:t>
      </w:r>
      <w:r w:rsidR="00911261" w:rsidRPr="00AF2A14">
        <w:rPr>
          <w:rFonts w:ascii="Arial" w:hAnsi="Arial"/>
          <w:lang w:val="en-GB"/>
        </w:rPr>
        <w:t xml:space="preserve"> I mean, the tangible information that we have is actually when the settlements were established. And they go back to about the seventh century. So</w:t>
      </w:r>
      <w:r w:rsidR="00A21A1F" w:rsidRPr="00AF2A14">
        <w:rPr>
          <w:rFonts w:ascii="Arial" w:hAnsi="Arial"/>
          <w:lang w:val="en-GB"/>
        </w:rPr>
        <w:t xml:space="preserve"> the</w:t>
      </w:r>
      <w:r w:rsidR="00911261" w:rsidRPr="00AF2A14">
        <w:rPr>
          <w:rFonts w:ascii="Arial" w:hAnsi="Arial"/>
          <w:lang w:val="en-GB"/>
        </w:rPr>
        <w:t xml:space="preserve"> </w:t>
      </w:r>
      <w:r w:rsidRPr="00AF2A14">
        <w:rPr>
          <w:rFonts w:ascii="Arial" w:hAnsi="Arial"/>
          <w:lang w:val="en-GB"/>
        </w:rPr>
        <w:t>Kenyan coast</w:t>
      </w:r>
      <w:r w:rsidR="00911261" w:rsidRPr="00AF2A14">
        <w:rPr>
          <w:rFonts w:ascii="Arial" w:hAnsi="Arial"/>
          <w:lang w:val="en-GB"/>
        </w:rPr>
        <w:t xml:space="preserve"> has been in contact with the</w:t>
      </w:r>
      <w:r w:rsidRPr="00AF2A14">
        <w:rPr>
          <w:rFonts w:ascii="Arial" w:hAnsi="Arial"/>
          <w:lang w:val="en-GB"/>
        </w:rPr>
        <w:t xml:space="preserve"> outside</w:t>
      </w:r>
      <w:r w:rsidR="00911261" w:rsidRPr="00AF2A14">
        <w:rPr>
          <w:rFonts w:ascii="Arial" w:hAnsi="Arial"/>
          <w:lang w:val="en-GB"/>
        </w:rPr>
        <w:t xml:space="preserve"> world for a very, very long time, I think, during the </w:t>
      </w:r>
      <w:r w:rsidR="00A21A1F" w:rsidRPr="00AF2A14">
        <w:rPr>
          <w:rFonts w:ascii="Arial" w:hAnsi="Arial"/>
          <w:lang w:val="en-GB"/>
        </w:rPr>
        <w:t>time of the first or second millennium</w:t>
      </w:r>
      <w:r w:rsidR="00911261" w:rsidRPr="00AF2A14">
        <w:rPr>
          <w:rFonts w:ascii="Arial" w:hAnsi="Arial"/>
          <w:lang w:val="en-GB"/>
        </w:rPr>
        <w:t xml:space="preserve">. So </w:t>
      </w:r>
      <w:r w:rsidR="00A21A1F" w:rsidRPr="00AF2A14">
        <w:rPr>
          <w:rFonts w:ascii="Arial" w:hAnsi="Arial"/>
          <w:lang w:val="en-GB"/>
        </w:rPr>
        <w:t>there is that</w:t>
      </w:r>
      <w:r w:rsidR="00911261" w:rsidRPr="00AF2A14">
        <w:rPr>
          <w:rFonts w:ascii="Arial" w:hAnsi="Arial"/>
          <w:lang w:val="en-GB"/>
        </w:rPr>
        <w:t xml:space="preserve"> record and because of these layers of history, </w:t>
      </w:r>
      <w:r w:rsidR="00A21A1F" w:rsidRPr="00AF2A14">
        <w:rPr>
          <w:rFonts w:ascii="Arial" w:hAnsi="Arial"/>
          <w:lang w:val="en-GB"/>
        </w:rPr>
        <w:t>people coming in</w:t>
      </w:r>
      <w:r w:rsidR="00911261" w:rsidRPr="00AF2A14">
        <w:rPr>
          <w:rFonts w:ascii="Arial" w:hAnsi="Arial"/>
          <w:lang w:val="en-GB"/>
        </w:rPr>
        <w:t>, tra</w:t>
      </w:r>
      <w:r w:rsidR="00A21A1F" w:rsidRPr="00AF2A14">
        <w:rPr>
          <w:rFonts w:ascii="Arial" w:hAnsi="Arial"/>
          <w:lang w:val="en-GB"/>
        </w:rPr>
        <w:t>ding</w:t>
      </w:r>
      <w:r w:rsidR="00911261" w:rsidRPr="00AF2A14">
        <w:rPr>
          <w:rFonts w:ascii="Arial" w:hAnsi="Arial"/>
          <w:lang w:val="en-GB"/>
        </w:rPr>
        <w:t xml:space="preserve"> </w:t>
      </w:r>
      <w:r w:rsidR="00A21A1F" w:rsidRPr="00AF2A14">
        <w:rPr>
          <w:rFonts w:ascii="Arial" w:hAnsi="Arial"/>
          <w:lang w:val="en-GB"/>
        </w:rPr>
        <w:t>with the</w:t>
      </w:r>
      <w:r w:rsidR="00911261" w:rsidRPr="00AF2A14">
        <w:rPr>
          <w:rFonts w:ascii="Arial" w:hAnsi="Arial"/>
          <w:lang w:val="en-GB"/>
        </w:rPr>
        <w:t xml:space="preserve"> hinterland, because the coastal region was </w:t>
      </w:r>
      <w:r w:rsidR="00A21A1F" w:rsidRPr="00AF2A14">
        <w:rPr>
          <w:rFonts w:ascii="Arial" w:hAnsi="Arial"/>
          <w:lang w:val="en-GB"/>
        </w:rPr>
        <w:t>more-or-less acting as</w:t>
      </w:r>
      <w:r w:rsidR="00911261" w:rsidRPr="00AF2A14">
        <w:rPr>
          <w:rFonts w:ascii="Arial" w:hAnsi="Arial"/>
          <w:lang w:val="en-GB"/>
        </w:rPr>
        <w:t xml:space="preserve"> midway between the outside world and the hinterland. So it became known </w:t>
      </w:r>
      <w:r w:rsidR="003209FE" w:rsidRPr="00AF2A14">
        <w:rPr>
          <w:rFonts w:ascii="Arial" w:hAnsi="Arial"/>
          <w:lang w:val="en-GB"/>
        </w:rPr>
        <w:t>from that time</w:t>
      </w:r>
      <w:r w:rsidR="00911261" w:rsidRPr="00AF2A14">
        <w:rPr>
          <w:rFonts w:ascii="Arial" w:hAnsi="Arial"/>
          <w:lang w:val="en-GB"/>
        </w:rPr>
        <w:t xml:space="preserve">. </w:t>
      </w:r>
      <w:r w:rsidR="00911261" w:rsidRPr="00AF2A14">
        <w:rPr>
          <w:rFonts w:ascii="Arial" w:hAnsi="Arial"/>
          <w:lang w:val="en-GB"/>
        </w:rPr>
        <w:lastRenderedPageBreak/>
        <w:t>And the establishment</w:t>
      </w:r>
      <w:r w:rsidR="003209FE" w:rsidRPr="00AF2A14">
        <w:rPr>
          <w:rFonts w:ascii="Arial" w:hAnsi="Arial"/>
          <w:lang w:val="en-GB"/>
        </w:rPr>
        <w:t xml:space="preserve"> of all the Swahili city states</w:t>
      </w:r>
      <w:r w:rsidR="00911261" w:rsidRPr="00AF2A14">
        <w:rPr>
          <w:rFonts w:ascii="Arial" w:hAnsi="Arial"/>
          <w:lang w:val="en-GB"/>
        </w:rPr>
        <w:t xml:space="preserve">, which </w:t>
      </w:r>
      <w:r w:rsidR="003209FE" w:rsidRPr="00AF2A14">
        <w:rPr>
          <w:rFonts w:ascii="Arial" w:hAnsi="Arial"/>
          <w:lang w:val="en-GB"/>
        </w:rPr>
        <w:t>were</w:t>
      </w:r>
      <w:r w:rsidR="00911261" w:rsidRPr="00AF2A14">
        <w:rPr>
          <w:rFonts w:ascii="Arial" w:hAnsi="Arial"/>
          <w:lang w:val="en-GB"/>
        </w:rPr>
        <w:t xml:space="preserve"> independent from one another, and we have more than 200 cit</w:t>
      </w:r>
      <w:r w:rsidR="003209FE" w:rsidRPr="00AF2A14">
        <w:rPr>
          <w:rFonts w:ascii="Arial" w:hAnsi="Arial"/>
          <w:lang w:val="en-GB"/>
        </w:rPr>
        <w:t>y states along the Kenyan coast</w:t>
      </w:r>
      <w:r w:rsidR="00911261" w:rsidRPr="00AF2A14">
        <w:rPr>
          <w:rFonts w:ascii="Arial" w:hAnsi="Arial"/>
          <w:lang w:val="en-GB"/>
        </w:rPr>
        <w:t xml:space="preserve">. So the layers </w:t>
      </w:r>
      <w:r w:rsidR="003209FE" w:rsidRPr="00AF2A14">
        <w:rPr>
          <w:rFonts w:ascii="Arial" w:hAnsi="Arial"/>
          <w:lang w:val="en-GB"/>
        </w:rPr>
        <w:t>of history along the Kenyan coast are very significant because</w:t>
      </w:r>
      <w:r w:rsidR="00911261" w:rsidRPr="00AF2A14">
        <w:rPr>
          <w:rFonts w:ascii="Arial" w:hAnsi="Arial"/>
          <w:lang w:val="en-GB"/>
        </w:rPr>
        <w:t xml:space="preserve"> relationship with the outside world, and also the hinterland, as well. </w:t>
      </w:r>
    </w:p>
    <w:p w14:paraId="641DE17A" w14:textId="65415CD1" w:rsidR="003209FE" w:rsidRPr="00AF2A14" w:rsidRDefault="003209FE">
      <w:pPr>
        <w:spacing w:after="0"/>
        <w:rPr>
          <w:rFonts w:ascii="Arial" w:hAnsi="Arial"/>
          <w:lang w:val="en-GB"/>
        </w:rPr>
      </w:pPr>
    </w:p>
    <w:p w14:paraId="1F42EB16" w14:textId="169AEF7C" w:rsidR="003209FE" w:rsidRPr="00AF2A14" w:rsidRDefault="003209FE">
      <w:pPr>
        <w:spacing w:after="0"/>
        <w:rPr>
          <w:rFonts w:ascii="Arial" w:hAnsi="Arial"/>
          <w:lang w:val="en-GB"/>
        </w:rPr>
      </w:pPr>
      <w:r w:rsidRPr="00AF2A14">
        <w:rPr>
          <w:rFonts w:ascii="Arial" w:hAnsi="Arial"/>
          <w:b/>
          <w:lang w:val="en-GB"/>
        </w:rPr>
        <w:t>Sherry Davis</w:t>
      </w:r>
    </w:p>
    <w:p w14:paraId="7306A905" w14:textId="5B717AAC" w:rsidR="003209FE" w:rsidRPr="00AF2A14" w:rsidRDefault="003209FE">
      <w:pPr>
        <w:spacing w:after="0"/>
        <w:rPr>
          <w:rFonts w:ascii="Arial" w:hAnsi="Arial"/>
          <w:lang w:val="en-GB"/>
        </w:rPr>
      </w:pPr>
      <w:r w:rsidRPr="00AF2A14">
        <w:rPr>
          <w:rFonts w:ascii="Arial" w:hAnsi="Arial"/>
          <w:lang w:val="en-GB"/>
        </w:rPr>
        <w:t>That’s a</w:t>
      </w:r>
      <w:r w:rsidR="00911261" w:rsidRPr="00AF2A14">
        <w:rPr>
          <w:rFonts w:ascii="Arial" w:hAnsi="Arial"/>
          <w:lang w:val="en-GB"/>
        </w:rPr>
        <w:t xml:space="preserve">mazing to find out, there were so many </w:t>
      </w:r>
      <w:r w:rsidRPr="00AF2A14">
        <w:rPr>
          <w:rFonts w:ascii="Arial" w:hAnsi="Arial"/>
          <w:lang w:val="en-GB"/>
        </w:rPr>
        <w:t>city</w:t>
      </w:r>
      <w:r w:rsidR="00911261" w:rsidRPr="00AF2A14">
        <w:rPr>
          <w:rFonts w:ascii="Arial" w:hAnsi="Arial"/>
          <w:lang w:val="en-GB"/>
        </w:rPr>
        <w:t xml:space="preserve"> states at the tim</w:t>
      </w:r>
      <w:r w:rsidRPr="00AF2A14">
        <w:rPr>
          <w:rFonts w:ascii="Arial" w:hAnsi="Arial"/>
          <w:lang w:val="en-GB"/>
        </w:rPr>
        <w:t>e, over 200.</w:t>
      </w:r>
    </w:p>
    <w:p w14:paraId="4C46DA15" w14:textId="77777777" w:rsidR="003209FE" w:rsidRPr="00AF2A14" w:rsidRDefault="003209FE">
      <w:pPr>
        <w:spacing w:after="0"/>
        <w:rPr>
          <w:rFonts w:ascii="Arial" w:hAnsi="Arial"/>
          <w:lang w:val="en-GB"/>
        </w:rPr>
      </w:pPr>
    </w:p>
    <w:p w14:paraId="30C53C2E" w14:textId="77777777" w:rsidR="003209FE" w:rsidRPr="00AF2A14" w:rsidRDefault="003209FE">
      <w:pPr>
        <w:spacing w:after="0"/>
        <w:rPr>
          <w:rFonts w:ascii="Arial" w:hAnsi="Arial"/>
          <w:b/>
          <w:lang w:val="en-GB"/>
        </w:rPr>
      </w:pPr>
      <w:proofErr w:type="spellStart"/>
      <w:r w:rsidRPr="00AF2A14">
        <w:rPr>
          <w:rFonts w:ascii="Arial" w:hAnsi="Arial"/>
          <w:b/>
          <w:lang w:val="en-GB"/>
        </w:rPr>
        <w:t>Jimbi</w:t>
      </w:r>
      <w:proofErr w:type="spellEnd"/>
      <w:r w:rsidRPr="00AF2A14">
        <w:rPr>
          <w:rFonts w:ascii="Arial" w:hAnsi="Arial"/>
          <w:b/>
          <w:lang w:val="en-GB"/>
        </w:rPr>
        <w:t xml:space="preserve"> Katana  </w:t>
      </w:r>
    </w:p>
    <w:p w14:paraId="06A5BFAF" w14:textId="576AE748" w:rsidR="00026DCE" w:rsidRPr="00AF2A14" w:rsidRDefault="003209FE">
      <w:pPr>
        <w:spacing w:after="0"/>
        <w:rPr>
          <w:rFonts w:ascii="Arial" w:hAnsi="Arial"/>
          <w:lang w:val="en-GB"/>
        </w:rPr>
      </w:pPr>
      <w:r w:rsidRPr="00AF2A14">
        <w:rPr>
          <w:rFonts w:ascii="Arial" w:hAnsi="Arial"/>
          <w:bCs/>
          <w:lang w:val="en-GB"/>
        </w:rPr>
        <w:t>Yeah, more than</w:t>
      </w:r>
      <w:r w:rsidR="00911261" w:rsidRPr="00AF2A14">
        <w:rPr>
          <w:rFonts w:ascii="Arial" w:hAnsi="Arial"/>
          <w:lang w:val="en-GB"/>
        </w:rPr>
        <w:t xml:space="preserve"> 200 of them</w:t>
      </w:r>
      <w:r w:rsidRPr="00AF2A14">
        <w:rPr>
          <w:rFonts w:ascii="Arial" w:hAnsi="Arial"/>
          <w:lang w:val="en-GB"/>
        </w:rPr>
        <w:t>,</w:t>
      </w:r>
      <w:r w:rsidR="00911261" w:rsidRPr="00AF2A14">
        <w:rPr>
          <w:rFonts w:ascii="Arial" w:hAnsi="Arial"/>
          <w:lang w:val="en-GB"/>
        </w:rPr>
        <w:t xml:space="preserve"> </w:t>
      </w:r>
      <w:r w:rsidRPr="00AF2A14">
        <w:rPr>
          <w:rFonts w:ascii="Arial" w:hAnsi="Arial"/>
          <w:lang w:val="en-GB"/>
        </w:rPr>
        <w:t xml:space="preserve">most of them have been abandoned </w:t>
      </w:r>
      <w:r w:rsidR="0016074D" w:rsidRPr="00AF2A14">
        <w:rPr>
          <w:rFonts w:ascii="Arial" w:hAnsi="Arial"/>
          <w:lang w:val="en-GB"/>
        </w:rPr>
        <w:t>actually. T</w:t>
      </w:r>
      <w:r w:rsidR="00911261" w:rsidRPr="00AF2A14">
        <w:rPr>
          <w:rFonts w:ascii="Arial" w:hAnsi="Arial"/>
          <w:lang w:val="en-GB"/>
        </w:rPr>
        <w:t>he only five that are remaining</w:t>
      </w:r>
      <w:r w:rsidR="00CF2D5B" w:rsidRPr="00AF2A14">
        <w:rPr>
          <w:rFonts w:ascii="Arial" w:hAnsi="Arial"/>
          <w:lang w:val="en-GB"/>
        </w:rPr>
        <w:t>, there is</w:t>
      </w:r>
      <w:r w:rsidR="00911261" w:rsidRPr="00AF2A14">
        <w:rPr>
          <w:rFonts w:ascii="Arial" w:hAnsi="Arial"/>
          <w:lang w:val="en-GB"/>
        </w:rPr>
        <w:t xml:space="preserve"> </w:t>
      </w:r>
      <w:r w:rsidR="009A76CA" w:rsidRPr="00AF2A14">
        <w:rPr>
          <w:rFonts w:ascii="Arial" w:hAnsi="Arial"/>
          <w:lang w:val="en-GB"/>
        </w:rPr>
        <w:t>Pate,</w:t>
      </w:r>
      <w:r w:rsidR="00CF2D5B" w:rsidRPr="00AF2A14">
        <w:rPr>
          <w:rFonts w:ascii="Arial" w:hAnsi="Arial"/>
          <w:lang w:val="en-GB"/>
        </w:rPr>
        <w:t xml:space="preserve"> </w:t>
      </w:r>
      <w:proofErr w:type="spellStart"/>
      <w:r w:rsidR="00CF2D5B" w:rsidRPr="00AF2A14">
        <w:rPr>
          <w:rFonts w:ascii="Arial" w:hAnsi="Arial"/>
          <w:lang w:val="en-GB"/>
        </w:rPr>
        <w:t>Lamu</w:t>
      </w:r>
      <w:proofErr w:type="spellEnd"/>
      <w:r w:rsidR="00CF2D5B" w:rsidRPr="00AF2A14">
        <w:rPr>
          <w:rFonts w:ascii="Arial" w:hAnsi="Arial"/>
          <w:lang w:val="en-GB"/>
        </w:rPr>
        <w:t xml:space="preserve">, </w:t>
      </w:r>
      <w:proofErr w:type="spellStart"/>
      <w:r w:rsidR="009A76CA" w:rsidRPr="00AF2A14">
        <w:rPr>
          <w:rFonts w:ascii="Arial" w:hAnsi="Arial"/>
          <w:lang w:val="en-GB"/>
        </w:rPr>
        <w:t>Witu</w:t>
      </w:r>
      <w:proofErr w:type="spellEnd"/>
      <w:r w:rsidR="009A76CA" w:rsidRPr="00AF2A14">
        <w:rPr>
          <w:rFonts w:ascii="Arial" w:hAnsi="Arial"/>
          <w:lang w:val="en-GB"/>
        </w:rPr>
        <w:t>,</w:t>
      </w:r>
      <w:r w:rsidR="00CF2D5B" w:rsidRPr="00AF2A14">
        <w:rPr>
          <w:rFonts w:ascii="Arial" w:hAnsi="Arial"/>
          <w:lang w:val="en-GB"/>
        </w:rPr>
        <w:t xml:space="preserve"> </w:t>
      </w:r>
      <w:proofErr w:type="spellStart"/>
      <w:r w:rsidR="00CF2D5B" w:rsidRPr="00AF2A14">
        <w:rPr>
          <w:rFonts w:ascii="Arial" w:hAnsi="Arial"/>
          <w:lang w:val="en-GB"/>
        </w:rPr>
        <w:t>Malindi</w:t>
      </w:r>
      <w:proofErr w:type="spellEnd"/>
      <w:r w:rsidR="00911261" w:rsidRPr="00AF2A14">
        <w:rPr>
          <w:rFonts w:ascii="Arial" w:hAnsi="Arial"/>
          <w:lang w:val="en-GB"/>
        </w:rPr>
        <w:t xml:space="preserve"> and Mombasa, those are the ones which </w:t>
      </w:r>
      <w:r w:rsidR="00CF2D5B" w:rsidRPr="00AF2A14">
        <w:rPr>
          <w:rFonts w:ascii="Arial" w:hAnsi="Arial"/>
          <w:lang w:val="en-GB"/>
        </w:rPr>
        <w:t xml:space="preserve">have </w:t>
      </w:r>
      <w:r w:rsidR="00911261" w:rsidRPr="00AF2A14">
        <w:rPr>
          <w:rFonts w:ascii="Arial" w:hAnsi="Arial"/>
          <w:lang w:val="en-GB"/>
        </w:rPr>
        <w:t>continuous</w:t>
      </w:r>
      <w:r w:rsidR="00CF2D5B" w:rsidRPr="00AF2A14">
        <w:rPr>
          <w:rFonts w:ascii="Arial" w:hAnsi="Arial"/>
          <w:lang w:val="en-GB"/>
        </w:rPr>
        <w:t xml:space="preserve"> occupation from</w:t>
      </w:r>
      <w:r w:rsidR="00911261" w:rsidRPr="00AF2A14">
        <w:rPr>
          <w:rFonts w:ascii="Arial" w:hAnsi="Arial"/>
          <w:lang w:val="en-GB"/>
        </w:rPr>
        <w:t xml:space="preserve"> </w:t>
      </w:r>
      <w:r w:rsidR="003011DD" w:rsidRPr="00AF2A14">
        <w:rPr>
          <w:rFonts w:ascii="Arial" w:hAnsi="Arial"/>
          <w:lang w:val="en-GB"/>
        </w:rPr>
        <w:t>earliest period</w:t>
      </w:r>
      <w:r w:rsidR="00CF2D5B" w:rsidRPr="00AF2A14">
        <w:rPr>
          <w:rFonts w:ascii="Arial" w:hAnsi="Arial"/>
          <w:lang w:val="en-GB"/>
        </w:rPr>
        <w:t xml:space="preserve"> </w:t>
      </w:r>
      <w:r w:rsidR="003011DD" w:rsidRPr="00AF2A14">
        <w:rPr>
          <w:rFonts w:ascii="Arial" w:hAnsi="Arial"/>
          <w:lang w:val="en-GB"/>
        </w:rPr>
        <w:t>all the way to</w:t>
      </w:r>
      <w:r w:rsidR="00911261" w:rsidRPr="00AF2A14">
        <w:rPr>
          <w:rFonts w:ascii="Arial" w:hAnsi="Arial"/>
          <w:lang w:val="en-GB"/>
        </w:rPr>
        <w:t xml:space="preserve"> the present, but all the others,</w:t>
      </w:r>
      <w:r w:rsidR="003011DD" w:rsidRPr="00AF2A14">
        <w:rPr>
          <w:rFonts w:ascii="Arial" w:hAnsi="Arial"/>
          <w:lang w:val="en-GB"/>
        </w:rPr>
        <w:t xml:space="preserve"> like the one at </w:t>
      </w:r>
      <w:proofErr w:type="spellStart"/>
      <w:r w:rsidR="003011DD" w:rsidRPr="00AF2A14">
        <w:rPr>
          <w:rFonts w:ascii="Arial" w:hAnsi="Arial"/>
          <w:lang w:val="en-GB"/>
        </w:rPr>
        <w:t>Gede</w:t>
      </w:r>
      <w:proofErr w:type="spellEnd"/>
      <w:r w:rsidR="003011DD" w:rsidRPr="00AF2A14">
        <w:rPr>
          <w:rFonts w:ascii="Arial" w:hAnsi="Arial"/>
          <w:lang w:val="en-GB"/>
        </w:rPr>
        <w:t xml:space="preserve"> for example, which was abandoned around the</w:t>
      </w:r>
      <w:r w:rsidR="00911261" w:rsidRPr="00AF2A14">
        <w:rPr>
          <w:rFonts w:ascii="Arial" w:hAnsi="Arial"/>
          <w:lang w:val="en-GB"/>
        </w:rPr>
        <w:t xml:space="preserve"> 17th century, most of them </w:t>
      </w:r>
      <w:r w:rsidR="00CF2D5B" w:rsidRPr="00AF2A14">
        <w:rPr>
          <w:rFonts w:ascii="Arial" w:hAnsi="Arial"/>
          <w:lang w:val="en-GB"/>
        </w:rPr>
        <w:t xml:space="preserve">were </w:t>
      </w:r>
      <w:r w:rsidR="003011DD" w:rsidRPr="00AF2A14">
        <w:rPr>
          <w:rFonts w:ascii="Arial" w:hAnsi="Arial"/>
          <w:lang w:val="en-GB"/>
        </w:rPr>
        <w:t>abandoned</w:t>
      </w:r>
      <w:r w:rsidR="00911261" w:rsidRPr="00AF2A14">
        <w:rPr>
          <w:rFonts w:ascii="Arial" w:hAnsi="Arial"/>
          <w:lang w:val="en-GB"/>
        </w:rPr>
        <w:t xml:space="preserve"> around that time.</w:t>
      </w:r>
    </w:p>
    <w:p w14:paraId="1FB745F0" w14:textId="77777777" w:rsidR="00026DCE" w:rsidRPr="00AF2A14" w:rsidRDefault="00026DCE">
      <w:pPr>
        <w:spacing w:after="0"/>
        <w:rPr>
          <w:lang w:val="en-GB"/>
        </w:rPr>
      </w:pPr>
    </w:p>
    <w:p w14:paraId="5502C5DA" w14:textId="77777777" w:rsidR="00026DCE" w:rsidRPr="00AF2A14" w:rsidRDefault="00911261">
      <w:pPr>
        <w:spacing w:after="0"/>
        <w:rPr>
          <w:lang w:val="en-GB"/>
        </w:rPr>
      </w:pPr>
      <w:r w:rsidRPr="00AF2A14">
        <w:rPr>
          <w:rFonts w:ascii="Arial" w:hAnsi="Arial"/>
          <w:b/>
          <w:lang w:val="en-GB"/>
        </w:rPr>
        <w:t xml:space="preserve">Sherry </w:t>
      </w:r>
      <w:proofErr w:type="gramStart"/>
      <w:r w:rsidRPr="00AF2A14">
        <w:rPr>
          <w:rFonts w:ascii="Arial" w:hAnsi="Arial"/>
          <w:b/>
          <w:lang w:val="en-GB"/>
        </w:rPr>
        <w:t xml:space="preserve">Davis  </w:t>
      </w:r>
      <w:r w:rsidRPr="00AF2A14">
        <w:rPr>
          <w:rFonts w:ascii="Arial" w:hAnsi="Arial"/>
          <w:color w:val="5D7284"/>
          <w:lang w:val="en-GB"/>
        </w:rPr>
        <w:t>07:03</w:t>
      </w:r>
      <w:proofErr w:type="gramEnd"/>
    </w:p>
    <w:p w14:paraId="666D28D7" w14:textId="26DDD09A" w:rsidR="00026DCE" w:rsidRPr="00AF2A14" w:rsidRDefault="003011DD">
      <w:pPr>
        <w:spacing w:after="0"/>
        <w:rPr>
          <w:lang w:val="en-GB"/>
        </w:rPr>
      </w:pPr>
      <w:r w:rsidRPr="00AF2A14">
        <w:rPr>
          <w:rFonts w:ascii="Arial" w:hAnsi="Arial"/>
          <w:lang w:val="en-GB"/>
        </w:rPr>
        <w:t xml:space="preserve">So your father worked at </w:t>
      </w:r>
      <w:proofErr w:type="spellStart"/>
      <w:r w:rsidRPr="00AF2A14">
        <w:rPr>
          <w:rFonts w:ascii="Arial" w:hAnsi="Arial"/>
          <w:lang w:val="en-GB"/>
        </w:rPr>
        <w:t>Gede</w:t>
      </w:r>
      <w:proofErr w:type="spellEnd"/>
      <w:r w:rsidRPr="00AF2A14">
        <w:rPr>
          <w:rFonts w:ascii="Arial" w:hAnsi="Arial"/>
          <w:lang w:val="en-GB"/>
        </w:rPr>
        <w:t xml:space="preserve"> Ruins</w:t>
      </w:r>
      <w:r w:rsidR="00911261" w:rsidRPr="00AF2A14">
        <w:rPr>
          <w:rFonts w:ascii="Arial" w:hAnsi="Arial"/>
          <w:lang w:val="en-GB"/>
        </w:rPr>
        <w:t xml:space="preserve"> and that is the first ancient monument to be excavated in East Africa. What legacy </w:t>
      </w:r>
      <w:r w:rsidRPr="00AF2A14">
        <w:rPr>
          <w:rFonts w:ascii="Arial" w:hAnsi="Arial"/>
          <w:lang w:val="en-GB"/>
        </w:rPr>
        <w:t>d</w:t>
      </w:r>
      <w:r w:rsidR="00911261" w:rsidRPr="00AF2A14">
        <w:rPr>
          <w:rFonts w:ascii="Arial" w:hAnsi="Arial"/>
          <w:lang w:val="en-GB"/>
        </w:rPr>
        <w:t xml:space="preserve">id your dad leave you? And what legacy </w:t>
      </w:r>
      <w:r w:rsidRPr="00AF2A14">
        <w:rPr>
          <w:rFonts w:ascii="Arial" w:hAnsi="Arial"/>
          <w:lang w:val="en-GB"/>
        </w:rPr>
        <w:t>d</w:t>
      </w:r>
      <w:r w:rsidR="00911261" w:rsidRPr="00AF2A14">
        <w:rPr>
          <w:rFonts w:ascii="Arial" w:hAnsi="Arial"/>
          <w:lang w:val="en-GB"/>
        </w:rPr>
        <w:t>o you wish to leave for future generations?</w:t>
      </w:r>
    </w:p>
    <w:p w14:paraId="04C4A87C" w14:textId="77777777" w:rsidR="00026DCE" w:rsidRPr="00AF2A14" w:rsidRDefault="00026DCE">
      <w:pPr>
        <w:spacing w:after="0"/>
        <w:rPr>
          <w:lang w:val="en-GB"/>
        </w:rPr>
      </w:pPr>
    </w:p>
    <w:p w14:paraId="07805180" w14:textId="77777777" w:rsidR="00026DCE" w:rsidRPr="00AF2A14" w:rsidRDefault="00911261">
      <w:pPr>
        <w:spacing w:after="0"/>
        <w:rPr>
          <w:lang w:val="en-GB"/>
        </w:rPr>
      </w:pPr>
      <w:proofErr w:type="spellStart"/>
      <w:r w:rsidRPr="00AF2A14">
        <w:rPr>
          <w:rFonts w:ascii="Arial" w:hAnsi="Arial"/>
          <w:b/>
          <w:lang w:val="en-GB"/>
        </w:rPr>
        <w:t>Jimbi</w:t>
      </w:r>
      <w:proofErr w:type="spellEnd"/>
      <w:r w:rsidRPr="00AF2A14">
        <w:rPr>
          <w:rFonts w:ascii="Arial" w:hAnsi="Arial"/>
          <w:b/>
          <w:lang w:val="en-GB"/>
        </w:rPr>
        <w:t xml:space="preserve"> </w:t>
      </w:r>
      <w:proofErr w:type="gramStart"/>
      <w:r w:rsidRPr="00AF2A14">
        <w:rPr>
          <w:rFonts w:ascii="Arial" w:hAnsi="Arial"/>
          <w:b/>
          <w:lang w:val="en-GB"/>
        </w:rPr>
        <w:t xml:space="preserve">Katana  </w:t>
      </w:r>
      <w:r w:rsidRPr="00AF2A14">
        <w:rPr>
          <w:rFonts w:ascii="Arial" w:hAnsi="Arial"/>
          <w:color w:val="5D7284"/>
          <w:lang w:val="en-GB"/>
        </w:rPr>
        <w:t>07:18</w:t>
      </w:r>
      <w:proofErr w:type="gramEnd"/>
    </w:p>
    <w:p w14:paraId="60C354AB" w14:textId="2FF8C3C9" w:rsidR="00026DCE" w:rsidRPr="00AF2A14" w:rsidRDefault="00911261">
      <w:pPr>
        <w:spacing w:after="0"/>
        <w:rPr>
          <w:lang w:val="en-GB"/>
        </w:rPr>
      </w:pPr>
      <w:r w:rsidRPr="00AF2A14">
        <w:rPr>
          <w:rFonts w:ascii="Arial" w:hAnsi="Arial"/>
          <w:lang w:val="en-GB"/>
        </w:rPr>
        <w:t>Well, I think because my father was, was an attendant</w:t>
      </w:r>
      <w:r w:rsidR="003011DD" w:rsidRPr="00AF2A14">
        <w:rPr>
          <w:rFonts w:ascii="Arial" w:hAnsi="Arial"/>
          <w:lang w:val="en-GB"/>
        </w:rPr>
        <w:t xml:space="preserve"> at </w:t>
      </w:r>
      <w:proofErr w:type="spellStart"/>
      <w:r w:rsidR="003011DD" w:rsidRPr="00AF2A14">
        <w:rPr>
          <w:rFonts w:ascii="Arial" w:hAnsi="Arial"/>
          <w:lang w:val="en-GB"/>
        </w:rPr>
        <w:t>Gede</w:t>
      </w:r>
      <w:proofErr w:type="spellEnd"/>
      <w:r w:rsidR="003011DD" w:rsidRPr="00AF2A14">
        <w:rPr>
          <w:rFonts w:ascii="Arial" w:hAnsi="Arial"/>
          <w:lang w:val="en-GB"/>
        </w:rPr>
        <w:t xml:space="preserve"> Ruins</w:t>
      </w:r>
      <w:r w:rsidRPr="00AF2A14">
        <w:rPr>
          <w:rFonts w:ascii="Arial" w:hAnsi="Arial"/>
          <w:lang w:val="en-GB"/>
        </w:rPr>
        <w:t xml:space="preserve">, and he was used to work with </w:t>
      </w:r>
      <w:r w:rsidR="009A76CA" w:rsidRPr="00AF2A14">
        <w:rPr>
          <w:rFonts w:ascii="Arial" w:hAnsi="Arial"/>
          <w:lang w:val="en-GB"/>
        </w:rPr>
        <w:t xml:space="preserve">James Kirkman </w:t>
      </w:r>
      <w:r w:rsidR="003011DD" w:rsidRPr="00AF2A14">
        <w:rPr>
          <w:rFonts w:ascii="Arial" w:hAnsi="Arial"/>
          <w:lang w:val="en-GB"/>
        </w:rPr>
        <w:t xml:space="preserve">doing archaeological excavations at </w:t>
      </w:r>
      <w:proofErr w:type="spellStart"/>
      <w:r w:rsidR="003011DD" w:rsidRPr="00AF2A14">
        <w:rPr>
          <w:rFonts w:ascii="Arial" w:hAnsi="Arial"/>
          <w:lang w:val="en-GB"/>
        </w:rPr>
        <w:t>Gede</w:t>
      </w:r>
      <w:proofErr w:type="spellEnd"/>
      <w:r w:rsidRPr="00AF2A14">
        <w:rPr>
          <w:rFonts w:ascii="Arial" w:hAnsi="Arial"/>
          <w:lang w:val="en-GB"/>
        </w:rPr>
        <w:t>, I think the legacy that my father left behind was</w:t>
      </w:r>
      <w:r w:rsidR="00D56A9D" w:rsidRPr="00AF2A14">
        <w:rPr>
          <w:rFonts w:ascii="Arial" w:hAnsi="Arial"/>
          <w:lang w:val="en-GB"/>
        </w:rPr>
        <w:t xml:space="preserve"> actually</w:t>
      </w:r>
      <w:r w:rsidRPr="00AF2A14">
        <w:rPr>
          <w:rFonts w:ascii="Arial" w:hAnsi="Arial"/>
          <w:lang w:val="en-GB"/>
        </w:rPr>
        <w:t xml:space="preserve"> his hard work, which made me get my get my </w:t>
      </w:r>
      <w:r w:rsidR="00D56A9D" w:rsidRPr="00AF2A14">
        <w:rPr>
          <w:rFonts w:ascii="Arial" w:hAnsi="Arial"/>
          <w:lang w:val="en-GB"/>
        </w:rPr>
        <w:t>name</w:t>
      </w:r>
      <w:r w:rsidR="003011DD" w:rsidRPr="00AF2A14">
        <w:rPr>
          <w:rFonts w:ascii="Arial" w:hAnsi="Arial"/>
          <w:lang w:val="en-GB"/>
        </w:rPr>
        <w:t xml:space="preserve"> </w:t>
      </w:r>
      <w:r w:rsidRPr="00AF2A14">
        <w:rPr>
          <w:rFonts w:ascii="Arial" w:hAnsi="Arial"/>
          <w:lang w:val="en-GB"/>
        </w:rPr>
        <w:t>to the National Museum</w:t>
      </w:r>
      <w:r w:rsidR="00C35189" w:rsidRPr="00AF2A14">
        <w:rPr>
          <w:rFonts w:ascii="Arial" w:hAnsi="Arial"/>
          <w:lang w:val="en-GB"/>
        </w:rPr>
        <w:t>s</w:t>
      </w:r>
      <w:r w:rsidRPr="00AF2A14">
        <w:rPr>
          <w:rFonts w:ascii="Arial" w:hAnsi="Arial"/>
          <w:lang w:val="en-GB"/>
        </w:rPr>
        <w:t xml:space="preserve"> of Kenya. Because my father's</w:t>
      </w:r>
      <w:r w:rsidR="00D56A9D" w:rsidRPr="00AF2A14">
        <w:rPr>
          <w:rFonts w:ascii="Arial" w:hAnsi="Arial"/>
          <w:lang w:val="en-GB"/>
        </w:rPr>
        <w:t>---</w:t>
      </w:r>
      <w:r w:rsidRPr="00AF2A14">
        <w:rPr>
          <w:rFonts w:ascii="Arial" w:hAnsi="Arial"/>
          <w:lang w:val="en-GB"/>
        </w:rPr>
        <w:t xml:space="preserve"> my dad</w:t>
      </w:r>
      <w:r w:rsidR="00D56A9D" w:rsidRPr="00AF2A14">
        <w:rPr>
          <w:rFonts w:ascii="Arial" w:hAnsi="Arial"/>
          <w:lang w:val="en-GB"/>
        </w:rPr>
        <w:t xml:space="preserve">, died when he was working at </w:t>
      </w:r>
      <w:proofErr w:type="spellStart"/>
      <w:r w:rsidR="00D56A9D" w:rsidRPr="00AF2A14">
        <w:rPr>
          <w:rFonts w:ascii="Arial" w:hAnsi="Arial"/>
          <w:lang w:val="en-GB"/>
        </w:rPr>
        <w:t>Gede</w:t>
      </w:r>
      <w:proofErr w:type="spellEnd"/>
      <w:r w:rsidR="00D56A9D" w:rsidRPr="00AF2A14">
        <w:rPr>
          <w:rFonts w:ascii="Arial" w:hAnsi="Arial"/>
          <w:lang w:val="en-GB"/>
        </w:rPr>
        <w:t xml:space="preserve"> when he was bitten by a snake</w:t>
      </w:r>
      <w:r w:rsidRPr="00AF2A14">
        <w:rPr>
          <w:rFonts w:ascii="Arial" w:hAnsi="Arial"/>
          <w:lang w:val="en-GB"/>
        </w:rPr>
        <w:t xml:space="preserve">. </w:t>
      </w:r>
      <w:r w:rsidR="00D56A9D" w:rsidRPr="00AF2A14">
        <w:rPr>
          <w:rFonts w:ascii="Arial" w:hAnsi="Arial"/>
          <w:lang w:val="en-GB"/>
        </w:rPr>
        <w:t xml:space="preserve">The reason why perhaps </w:t>
      </w:r>
      <w:r w:rsidRPr="00AF2A14">
        <w:rPr>
          <w:rFonts w:ascii="Arial" w:hAnsi="Arial"/>
          <w:lang w:val="en-GB"/>
        </w:rPr>
        <w:t xml:space="preserve">I was given the opportunity to </w:t>
      </w:r>
      <w:r w:rsidR="00D56A9D" w:rsidRPr="00AF2A14">
        <w:rPr>
          <w:rFonts w:ascii="Arial" w:hAnsi="Arial"/>
          <w:lang w:val="en-GB"/>
        </w:rPr>
        <w:t>work with the museum was that my father did for</w:t>
      </w:r>
      <w:r w:rsidRPr="00AF2A14">
        <w:rPr>
          <w:rFonts w:ascii="Arial" w:hAnsi="Arial"/>
          <w:lang w:val="en-GB"/>
        </w:rPr>
        <w:t xml:space="preserve"> National Museum</w:t>
      </w:r>
      <w:r w:rsidR="00C35189" w:rsidRPr="00AF2A14">
        <w:rPr>
          <w:rFonts w:ascii="Arial" w:hAnsi="Arial"/>
          <w:lang w:val="en-GB"/>
        </w:rPr>
        <w:t>s</w:t>
      </w:r>
      <w:r w:rsidRPr="00AF2A14">
        <w:rPr>
          <w:rFonts w:ascii="Arial" w:hAnsi="Arial"/>
          <w:lang w:val="en-GB"/>
        </w:rPr>
        <w:t xml:space="preserve"> </w:t>
      </w:r>
      <w:r w:rsidR="00D56A9D" w:rsidRPr="00AF2A14">
        <w:rPr>
          <w:rFonts w:ascii="Arial" w:hAnsi="Arial"/>
          <w:lang w:val="en-GB"/>
        </w:rPr>
        <w:t xml:space="preserve">of </w:t>
      </w:r>
      <w:r w:rsidR="003011DD" w:rsidRPr="00AF2A14">
        <w:rPr>
          <w:rFonts w:ascii="Arial" w:hAnsi="Arial"/>
          <w:lang w:val="en-GB"/>
        </w:rPr>
        <w:t xml:space="preserve">Kenya </w:t>
      </w:r>
      <w:r w:rsidR="00D56A9D" w:rsidRPr="00AF2A14">
        <w:rPr>
          <w:rFonts w:ascii="Arial" w:hAnsi="Arial"/>
          <w:lang w:val="en-GB"/>
        </w:rPr>
        <w:t>a</w:t>
      </w:r>
      <w:r w:rsidRPr="00AF2A14">
        <w:rPr>
          <w:rFonts w:ascii="Arial" w:hAnsi="Arial"/>
          <w:lang w:val="en-GB"/>
        </w:rPr>
        <w:t>t that time</w:t>
      </w:r>
      <w:r w:rsidR="00D56A9D" w:rsidRPr="00AF2A14">
        <w:rPr>
          <w:rFonts w:ascii="Arial" w:hAnsi="Arial"/>
          <w:lang w:val="en-GB"/>
        </w:rPr>
        <w:t>.</w:t>
      </w:r>
    </w:p>
    <w:p w14:paraId="409414AA" w14:textId="77777777" w:rsidR="00026DCE" w:rsidRPr="00AF2A14" w:rsidRDefault="00026DCE">
      <w:pPr>
        <w:spacing w:after="0"/>
        <w:rPr>
          <w:lang w:val="en-GB"/>
        </w:rPr>
      </w:pPr>
    </w:p>
    <w:p w14:paraId="0BE990DB" w14:textId="77777777" w:rsidR="00026DCE" w:rsidRPr="00AF2A14" w:rsidRDefault="00911261">
      <w:pPr>
        <w:spacing w:after="0"/>
        <w:rPr>
          <w:lang w:val="en-GB"/>
        </w:rPr>
      </w:pPr>
      <w:r w:rsidRPr="00AF2A14">
        <w:rPr>
          <w:rFonts w:ascii="Arial" w:hAnsi="Arial"/>
          <w:b/>
          <w:lang w:val="en-GB"/>
        </w:rPr>
        <w:t xml:space="preserve">Sherry </w:t>
      </w:r>
      <w:proofErr w:type="gramStart"/>
      <w:r w:rsidRPr="00AF2A14">
        <w:rPr>
          <w:rFonts w:ascii="Arial" w:hAnsi="Arial"/>
          <w:b/>
          <w:lang w:val="en-GB"/>
        </w:rPr>
        <w:t xml:space="preserve">Davis  </w:t>
      </w:r>
      <w:r w:rsidRPr="00AF2A14">
        <w:rPr>
          <w:rFonts w:ascii="Arial" w:hAnsi="Arial"/>
          <w:color w:val="5D7284"/>
          <w:lang w:val="en-GB"/>
        </w:rPr>
        <w:t>07:54</w:t>
      </w:r>
      <w:proofErr w:type="gramEnd"/>
    </w:p>
    <w:p w14:paraId="1A66E5E5" w14:textId="61711970" w:rsidR="00026DCE" w:rsidRPr="00AF2A14" w:rsidRDefault="00D56A9D">
      <w:pPr>
        <w:spacing w:after="0"/>
        <w:rPr>
          <w:lang w:val="en-GB"/>
        </w:rPr>
      </w:pPr>
      <w:r w:rsidRPr="00AF2A14">
        <w:rPr>
          <w:rFonts w:ascii="Arial" w:hAnsi="Arial"/>
          <w:lang w:val="en-GB"/>
        </w:rPr>
        <w:t xml:space="preserve">It’s so </w:t>
      </w:r>
      <w:proofErr w:type="spellStart"/>
      <w:r w:rsidRPr="00AF2A14">
        <w:rPr>
          <w:rFonts w:ascii="Arial" w:hAnsi="Arial"/>
          <w:lang w:val="en-GB"/>
        </w:rPr>
        <w:t>heartwarming</w:t>
      </w:r>
      <w:proofErr w:type="spellEnd"/>
      <w:r w:rsidRPr="00AF2A14">
        <w:rPr>
          <w:rFonts w:ascii="Arial" w:hAnsi="Arial"/>
          <w:lang w:val="en-GB"/>
        </w:rPr>
        <w:t xml:space="preserve"> to learn that your</w:t>
      </w:r>
      <w:r w:rsidR="00911261" w:rsidRPr="00AF2A14">
        <w:rPr>
          <w:rFonts w:ascii="Arial" w:hAnsi="Arial"/>
          <w:lang w:val="en-GB"/>
        </w:rPr>
        <w:t xml:space="preserve"> dad's work was expanded through you and all the amazing things that you've done over the years, I'm sure </w:t>
      </w:r>
      <w:r w:rsidRPr="00AF2A14">
        <w:rPr>
          <w:rFonts w:ascii="Arial" w:hAnsi="Arial"/>
          <w:lang w:val="en-GB"/>
        </w:rPr>
        <w:t>he’d</w:t>
      </w:r>
      <w:r w:rsidR="00911261" w:rsidRPr="00AF2A14">
        <w:rPr>
          <w:rFonts w:ascii="Arial" w:hAnsi="Arial"/>
          <w:lang w:val="en-GB"/>
        </w:rPr>
        <w:t xml:space="preserve"> be really proud of you</w:t>
      </w:r>
    </w:p>
    <w:p w14:paraId="788E4ED7" w14:textId="77777777" w:rsidR="00026DCE" w:rsidRPr="00AF2A14" w:rsidRDefault="00026DCE">
      <w:pPr>
        <w:spacing w:after="0"/>
        <w:rPr>
          <w:lang w:val="en-GB"/>
        </w:rPr>
      </w:pPr>
    </w:p>
    <w:p w14:paraId="06738758" w14:textId="77777777" w:rsidR="00026DCE" w:rsidRPr="00AF2A14" w:rsidRDefault="00911261">
      <w:pPr>
        <w:spacing w:after="0"/>
        <w:rPr>
          <w:lang w:val="en-GB"/>
        </w:rPr>
      </w:pPr>
      <w:proofErr w:type="spellStart"/>
      <w:r w:rsidRPr="00AF2A14">
        <w:rPr>
          <w:rFonts w:ascii="Arial" w:hAnsi="Arial"/>
          <w:b/>
          <w:lang w:val="en-GB"/>
        </w:rPr>
        <w:t>Jimbi</w:t>
      </w:r>
      <w:proofErr w:type="spellEnd"/>
      <w:r w:rsidRPr="00AF2A14">
        <w:rPr>
          <w:rFonts w:ascii="Arial" w:hAnsi="Arial"/>
          <w:b/>
          <w:lang w:val="en-GB"/>
        </w:rPr>
        <w:t xml:space="preserve"> </w:t>
      </w:r>
      <w:proofErr w:type="gramStart"/>
      <w:r w:rsidRPr="00AF2A14">
        <w:rPr>
          <w:rFonts w:ascii="Arial" w:hAnsi="Arial"/>
          <w:b/>
          <w:lang w:val="en-GB"/>
        </w:rPr>
        <w:t xml:space="preserve">Katana  </w:t>
      </w:r>
      <w:r w:rsidRPr="00AF2A14">
        <w:rPr>
          <w:rFonts w:ascii="Arial" w:hAnsi="Arial"/>
          <w:color w:val="5D7284"/>
          <w:lang w:val="en-GB"/>
        </w:rPr>
        <w:t>08:04</w:t>
      </w:r>
      <w:proofErr w:type="gramEnd"/>
    </w:p>
    <w:p w14:paraId="4EAB433A" w14:textId="77777777" w:rsidR="00751C5C" w:rsidRPr="00AF2A14" w:rsidRDefault="00D56A9D">
      <w:pPr>
        <w:spacing w:after="0"/>
        <w:rPr>
          <w:rFonts w:ascii="Arial" w:hAnsi="Arial"/>
          <w:lang w:val="en-GB"/>
        </w:rPr>
      </w:pPr>
      <w:r w:rsidRPr="00AF2A14">
        <w:rPr>
          <w:rFonts w:ascii="Arial" w:hAnsi="Arial"/>
          <w:lang w:val="en-GB"/>
        </w:rPr>
        <w:t xml:space="preserve">Perhaps he </w:t>
      </w:r>
      <w:r w:rsidR="00911261" w:rsidRPr="00AF2A14">
        <w:rPr>
          <w:rFonts w:ascii="Arial" w:hAnsi="Arial"/>
          <w:lang w:val="en-GB"/>
        </w:rPr>
        <w:t>could have done more, because</w:t>
      </w:r>
      <w:r w:rsidRPr="00AF2A14">
        <w:rPr>
          <w:rFonts w:ascii="Arial" w:hAnsi="Arial"/>
          <w:lang w:val="en-GB"/>
        </w:rPr>
        <w:t xml:space="preserve"> he died when he was still… he was about 40,</w:t>
      </w:r>
      <w:r w:rsidR="00911261" w:rsidRPr="00AF2A14">
        <w:rPr>
          <w:rFonts w:ascii="Arial" w:hAnsi="Arial"/>
          <w:lang w:val="en-GB"/>
        </w:rPr>
        <w:t xml:space="preserve"> around 40s</w:t>
      </w:r>
      <w:r w:rsidRPr="00AF2A14">
        <w:rPr>
          <w:rFonts w:ascii="Arial" w:hAnsi="Arial"/>
          <w:lang w:val="en-GB"/>
        </w:rPr>
        <w:t>. That is the time when he passed on 40 or 50 years old</w:t>
      </w:r>
      <w:r w:rsidR="00911261" w:rsidRPr="00AF2A14">
        <w:rPr>
          <w:rFonts w:ascii="Arial" w:hAnsi="Arial"/>
          <w:lang w:val="en-GB"/>
        </w:rPr>
        <w:t xml:space="preserve">. So </w:t>
      </w:r>
      <w:r w:rsidRPr="00AF2A14">
        <w:rPr>
          <w:rFonts w:ascii="Arial" w:hAnsi="Arial"/>
          <w:lang w:val="en-GB"/>
        </w:rPr>
        <w:t>he</w:t>
      </w:r>
      <w:r w:rsidR="00911261" w:rsidRPr="00AF2A14">
        <w:rPr>
          <w:rFonts w:ascii="Arial" w:hAnsi="Arial"/>
          <w:lang w:val="en-GB"/>
        </w:rPr>
        <w:t xml:space="preserve"> could have done more, because </w:t>
      </w:r>
      <w:r w:rsidRPr="00AF2A14">
        <w:rPr>
          <w:rFonts w:ascii="Arial" w:hAnsi="Arial"/>
          <w:lang w:val="en-GB"/>
        </w:rPr>
        <w:t xml:space="preserve">he worked at </w:t>
      </w:r>
      <w:proofErr w:type="spellStart"/>
      <w:r w:rsidRPr="00AF2A14">
        <w:rPr>
          <w:rFonts w:ascii="Arial" w:hAnsi="Arial"/>
          <w:lang w:val="en-GB"/>
        </w:rPr>
        <w:t>Gede</w:t>
      </w:r>
      <w:proofErr w:type="spellEnd"/>
      <w:r w:rsidRPr="00AF2A14">
        <w:rPr>
          <w:rFonts w:ascii="Arial" w:hAnsi="Arial"/>
          <w:lang w:val="en-GB"/>
        </w:rPr>
        <w:t xml:space="preserve"> </w:t>
      </w:r>
      <w:r w:rsidR="00911261" w:rsidRPr="00AF2A14">
        <w:rPr>
          <w:rFonts w:ascii="Arial" w:hAnsi="Arial"/>
          <w:lang w:val="en-GB"/>
        </w:rPr>
        <w:t>and then it will move</w:t>
      </w:r>
      <w:r w:rsidRPr="00AF2A14">
        <w:rPr>
          <w:rFonts w:ascii="Arial" w:hAnsi="Arial"/>
          <w:lang w:val="en-GB"/>
        </w:rPr>
        <w:t>d</w:t>
      </w:r>
      <w:r w:rsidR="00911261" w:rsidRPr="00AF2A14">
        <w:rPr>
          <w:rFonts w:ascii="Arial" w:hAnsi="Arial"/>
          <w:lang w:val="en-GB"/>
        </w:rPr>
        <w:t xml:space="preserve"> to </w:t>
      </w:r>
      <w:r w:rsidRPr="00AF2A14">
        <w:rPr>
          <w:rFonts w:ascii="Arial" w:hAnsi="Arial"/>
          <w:lang w:val="en-GB"/>
        </w:rPr>
        <w:t>Fort</w:t>
      </w:r>
      <w:r w:rsidR="00911261" w:rsidRPr="00AF2A14">
        <w:rPr>
          <w:rFonts w:ascii="Arial" w:hAnsi="Arial"/>
          <w:lang w:val="en-GB"/>
        </w:rPr>
        <w:t xml:space="preserve"> Jesus and was brought back again </w:t>
      </w:r>
      <w:r w:rsidRPr="00AF2A14">
        <w:rPr>
          <w:rFonts w:ascii="Arial" w:hAnsi="Arial"/>
          <w:lang w:val="en-GB"/>
        </w:rPr>
        <w:t xml:space="preserve">to </w:t>
      </w:r>
      <w:proofErr w:type="spellStart"/>
      <w:r w:rsidRPr="00AF2A14">
        <w:rPr>
          <w:rFonts w:ascii="Arial" w:hAnsi="Arial"/>
          <w:lang w:val="en-GB"/>
        </w:rPr>
        <w:t>Gede</w:t>
      </w:r>
      <w:proofErr w:type="spellEnd"/>
      <w:r w:rsidR="00911261" w:rsidRPr="00AF2A14">
        <w:rPr>
          <w:rFonts w:ascii="Arial" w:hAnsi="Arial"/>
          <w:lang w:val="en-GB"/>
        </w:rPr>
        <w:t xml:space="preserve">. And that is where now he </w:t>
      </w:r>
      <w:r w:rsidR="00751C5C" w:rsidRPr="00AF2A14">
        <w:rPr>
          <w:rFonts w:ascii="Arial" w:hAnsi="Arial"/>
          <w:lang w:val="en-GB"/>
        </w:rPr>
        <w:t xml:space="preserve">got bitten by a snake. </w:t>
      </w:r>
      <w:r w:rsidR="00751C5C" w:rsidRPr="00AF2A14">
        <w:rPr>
          <w:rFonts w:ascii="Arial" w:hAnsi="Arial"/>
          <w:lang w:val="en-GB"/>
        </w:rPr>
        <w:br/>
      </w:r>
    </w:p>
    <w:p w14:paraId="132E1FEB" w14:textId="77777777" w:rsidR="00751C5C" w:rsidRPr="00AF2A14" w:rsidRDefault="00751C5C">
      <w:pPr>
        <w:spacing w:after="0"/>
        <w:rPr>
          <w:rFonts w:ascii="Arial" w:hAnsi="Arial"/>
          <w:lang w:val="en-GB"/>
        </w:rPr>
      </w:pPr>
      <w:r w:rsidRPr="00AF2A14">
        <w:rPr>
          <w:rFonts w:ascii="Arial" w:hAnsi="Arial"/>
          <w:b/>
          <w:lang w:val="en-GB"/>
        </w:rPr>
        <w:t xml:space="preserve">Sherry Davis  </w:t>
      </w:r>
      <w:r w:rsidRPr="00AF2A14">
        <w:rPr>
          <w:rFonts w:ascii="Arial" w:hAnsi="Arial"/>
          <w:lang w:val="en-GB"/>
        </w:rPr>
        <w:br/>
        <w:t xml:space="preserve">So what legacy </w:t>
      </w:r>
      <w:r w:rsidR="00911261" w:rsidRPr="00AF2A14">
        <w:rPr>
          <w:rFonts w:ascii="Arial" w:hAnsi="Arial"/>
          <w:lang w:val="en-GB"/>
        </w:rPr>
        <w:t>do you wish to leave for future generations</w:t>
      </w:r>
      <w:r w:rsidRPr="00AF2A14">
        <w:rPr>
          <w:rFonts w:ascii="Arial" w:hAnsi="Arial"/>
          <w:lang w:val="en-GB"/>
        </w:rPr>
        <w:t>?</w:t>
      </w:r>
    </w:p>
    <w:p w14:paraId="55706F3F" w14:textId="7948BA98" w:rsidR="00751C5C" w:rsidRPr="00AF2A14" w:rsidRDefault="00751C5C">
      <w:pPr>
        <w:spacing w:after="0"/>
        <w:rPr>
          <w:rFonts w:ascii="Arial" w:hAnsi="Arial"/>
          <w:lang w:val="en-GB"/>
        </w:rPr>
      </w:pPr>
    </w:p>
    <w:p w14:paraId="762B48B6" w14:textId="759152BE" w:rsidR="00751C5C" w:rsidRPr="00AF2A14" w:rsidRDefault="00751C5C">
      <w:pPr>
        <w:spacing w:after="0"/>
        <w:rPr>
          <w:rFonts w:ascii="Arial" w:hAnsi="Arial"/>
          <w:lang w:val="en-GB"/>
        </w:rPr>
      </w:pPr>
      <w:proofErr w:type="spellStart"/>
      <w:r w:rsidRPr="00AF2A14">
        <w:rPr>
          <w:rFonts w:ascii="Arial" w:hAnsi="Arial"/>
          <w:b/>
          <w:lang w:val="en-GB"/>
        </w:rPr>
        <w:t>Jimbi</w:t>
      </w:r>
      <w:proofErr w:type="spellEnd"/>
      <w:r w:rsidRPr="00AF2A14">
        <w:rPr>
          <w:rFonts w:ascii="Arial" w:hAnsi="Arial"/>
          <w:b/>
          <w:lang w:val="en-GB"/>
        </w:rPr>
        <w:t xml:space="preserve"> Katana  </w:t>
      </w:r>
    </w:p>
    <w:p w14:paraId="191BEA8D" w14:textId="5F6884B6" w:rsidR="00026DCE" w:rsidRPr="00AF2A14" w:rsidRDefault="00751C5C">
      <w:pPr>
        <w:spacing w:after="0"/>
        <w:rPr>
          <w:lang w:val="en-GB"/>
        </w:rPr>
      </w:pPr>
      <w:r w:rsidRPr="00AF2A14">
        <w:rPr>
          <w:rFonts w:ascii="Arial" w:hAnsi="Arial"/>
          <w:lang w:val="en-GB"/>
        </w:rPr>
        <w:t>Actually some that I’ve done and there’s so many things that I’m still working on at moment to do with the National Museum</w:t>
      </w:r>
      <w:r w:rsidR="00C35189" w:rsidRPr="00AF2A14">
        <w:rPr>
          <w:rFonts w:ascii="Arial" w:hAnsi="Arial"/>
          <w:lang w:val="en-GB"/>
        </w:rPr>
        <w:t>s</w:t>
      </w:r>
      <w:r w:rsidRPr="00AF2A14">
        <w:rPr>
          <w:rFonts w:ascii="Arial" w:hAnsi="Arial"/>
          <w:lang w:val="en-GB"/>
        </w:rPr>
        <w:t xml:space="preserve"> of Kenya</w:t>
      </w:r>
      <w:r w:rsidR="00911261" w:rsidRPr="00AF2A14">
        <w:rPr>
          <w:rFonts w:ascii="Arial" w:hAnsi="Arial"/>
          <w:lang w:val="en-GB"/>
        </w:rPr>
        <w:t>. And also my firstborn, who is an architect</w:t>
      </w:r>
      <w:r w:rsidRPr="00AF2A14">
        <w:rPr>
          <w:rFonts w:ascii="Arial" w:hAnsi="Arial"/>
          <w:lang w:val="en-GB"/>
        </w:rPr>
        <w:t>,</w:t>
      </w:r>
      <w:r w:rsidR="00911261" w:rsidRPr="00AF2A14">
        <w:rPr>
          <w:rFonts w:ascii="Arial" w:hAnsi="Arial"/>
          <w:lang w:val="en-GB"/>
        </w:rPr>
        <w:t xml:space="preserve"> was also given </w:t>
      </w:r>
      <w:r w:rsidRPr="00AF2A14">
        <w:rPr>
          <w:rFonts w:ascii="Arial" w:hAnsi="Arial"/>
          <w:lang w:val="en-GB"/>
        </w:rPr>
        <w:t xml:space="preserve">the </w:t>
      </w:r>
      <w:r w:rsidR="00911261" w:rsidRPr="00AF2A14">
        <w:rPr>
          <w:rFonts w:ascii="Arial" w:hAnsi="Arial"/>
          <w:lang w:val="en-GB"/>
        </w:rPr>
        <w:t xml:space="preserve">opportunity with </w:t>
      </w:r>
      <w:r w:rsidRPr="00AF2A14">
        <w:rPr>
          <w:rFonts w:ascii="Arial" w:hAnsi="Arial"/>
          <w:lang w:val="en-GB"/>
        </w:rPr>
        <w:t>the</w:t>
      </w:r>
      <w:r w:rsidR="00911261" w:rsidRPr="00AF2A14">
        <w:rPr>
          <w:rFonts w:ascii="Arial" w:hAnsi="Arial"/>
          <w:lang w:val="en-GB"/>
        </w:rPr>
        <w:t xml:space="preserve"> museum to </w:t>
      </w:r>
      <w:r w:rsidRPr="00AF2A14">
        <w:rPr>
          <w:rFonts w:ascii="Arial" w:hAnsi="Arial"/>
          <w:lang w:val="en-GB"/>
        </w:rPr>
        <w:t xml:space="preserve">work in </w:t>
      </w:r>
      <w:proofErr w:type="spellStart"/>
      <w:r w:rsidRPr="00AF2A14">
        <w:rPr>
          <w:rFonts w:ascii="Arial" w:hAnsi="Arial"/>
          <w:lang w:val="en-GB"/>
        </w:rPr>
        <w:t>Lamu</w:t>
      </w:r>
      <w:proofErr w:type="spellEnd"/>
      <w:r w:rsidRPr="00AF2A14">
        <w:rPr>
          <w:rFonts w:ascii="Arial" w:hAnsi="Arial"/>
          <w:lang w:val="en-GB"/>
        </w:rPr>
        <w:t xml:space="preserve">, because </w:t>
      </w:r>
      <w:proofErr w:type="spellStart"/>
      <w:r w:rsidRPr="00AF2A14">
        <w:rPr>
          <w:rFonts w:ascii="Arial" w:hAnsi="Arial"/>
          <w:lang w:val="en-GB"/>
        </w:rPr>
        <w:t>Lamu</w:t>
      </w:r>
      <w:proofErr w:type="spellEnd"/>
      <w:r w:rsidRPr="00AF2A14">
        <w:rPr>
          <w:rFonts w:ascii="Arial" w:hAnsi="Arial"/>
          <w:lang w:val="en-GB"/>
        </w:rPr>
        <w:t xml:space="preserve"> is a world heritage site, and the </w:t>
      </w:r>
      <w:r w:rsidRPr="00AF2A14">
        <w:rPr>
          <w:rFonts w:ascii="Arial" w:hAnsi="Arial"/>
          <w:lang w:val="en-GB"/>
        </w:rPr>
        <w:lastRenderedPageBreak/>
        <w:t>conservation program they have been working on.</w:t>
      </w:r>
      <w:r w:rsidR="00911261" w:rsidRPr="00AF2A14">
        <w:rPr>
          <w:rFonts w:ascii="Arial" w:hAnsi="Arial"/>
          <w:lang w:val="en-GB"/>
        </w:rPr>
        <w:t xml:space="preserve"> And now he</w:t>
      </w:r>
      <w:r w:rsidR="00C35189" w:rsidRPr="00AF2A14">
        <w:rPr>
          <w:rFonts w:ascii="Arial" w:hAnsi="Arial"/>
          <w:lang w:val="en-GB"/>
        </w:rPr>
        <w:t xml:space="preserve"> actually lives in </w:t>
      </w:r>
      <w:proofErr w:type="spellStart"/>
      <w:r w:rsidR="00C35189" w:rsidRPr="00AF2A14">
        <w:rPr>
          <w:rFonts w:ascii="Arial" w:hAnsi="Arial"/>
          <w:lang w:val="en-GB"/>
        </w:rPr>
        <w:t>Lamu</w:t>
      </w:r>
      <w:proofErr w:type="spellEnd"/>
      <w:r w:rsidR="00C35189" w:rsidRPr="00AF2A14">
        <w:rPr>
          <w:rFonts w:ascii="Arial" w:hAnsi="Arial"/>
          <w:lang w:val="en-GB"/>
        </w:rPr>
        <w:t xml:space="preserve">. So there is continuity with my family working with the National Museums of </w:t>
      </w:r>
      <w:proofErr w:type="gramStart"/>
      <w:r w:rsidR="00C35189" w:rsidRPr="00AF2A14">
        <w:rPr>
          <w:rFonts w:ascii="Arial" w:hAnsi="Arial"/>
          <w:lang w:val="en-GB"/>
        </w:rPr>
        <w:t xml:space="preserve">Kenya </w:t>
      </w:r>
      <w:r w:rsidR="00911261" w:rsidRPr="00AF2A14">
        <w:rPr>
          <w:rFonts w:ascii="Arial" w:hAnsi="Arial"/>
          <w:lang w:val="en-GB"/>
        </w:rPr>
        <w:t xml:space="preserve"> because</w:t>
      </w:r>
      <w:proofErr w:type="gramEnd"/>
      <w:r w:rsidR="00911261" w:rsidRPr="00AF2A14">
        <w:rPr>
          <w:rFonts w:ascii="Arial" w:hAnsi="Arial"/>
          <w:lang w:val="en-GB"/>
        </w:rPr>
        <w:t xml:space="preserve"> I will now retire. My son is with </w:t>
      </w:r>
      <w:r w:rsidR="00C35189" w:rsidRPr="00AF2A14">
        <w:rPr>
          <w:rFonts w:ascii="Arial" w:hAnsi="Arial"/>
          <w:lang w:val="en-GB"/>
        </w:rPr>
        <w:t>the</w:t>
      </w:r>
      <w:r w:rsidR="00911261" w:rsidRPr="00AF2A14">
        <w:rPr>
          <w:rFonts w:ascii="Arial" w:hAnsi="Arial"/>
          <w:lang w:val="en-GB"/>
        </w:rPr>
        <w:t xml:space="preserve"> museum. Now he's actually been seconded to the county government of </w:t>
      </w:r>
      <w:proofErr w:type="spellStart"/>
      <w:r w:rsidR="00C35189" w:rsidRPr="00AF2A14">
        <w:rPr>
          <w:rFonts w:ascii="Arial" w:hAnsi="Arial"/>
          <w:lang w:val="en-GB"/>
        </w:rPr>
        <w:t>Lamu</w:t>
      </w:r>
      <w:proofErr w:type="spellEnd"/>
      <w:r w:rsidR="00C35189" w:rsidRPr="00AF2A14">
        <w:rPr>
          <w:rFonts w:ascii="Arial" w:hAnsi="Arial"/>
          <w:lang w:val="en-GB"/>
        </w:rPr>
        <w:t>, he is a</w:t>
      </w:r>
      <w:r w:rsidR="00911261" w:rsidRPr="00AF2A14">
        <w:rPr>
          <w:rFonts w:ascii="Arial" w:hAnsi="Arial"/>
          <w:lang w:val="en-GB"/>
        </w:rPr>
        <w:t xml:space="preserve"> chief officer</w:t>
      </w:r>
      <w:r w:rsidR="00C35189" w:rsidRPr="00AF2A14">
        <w:rPr>
          <w:rFonts w:ascii="Arial" w:hAnsi="Arial"/>
          <w:lang w:val="en-GB"/>
        </w:rPr>
        <w:t xml:space="preserve"> there</w:t>
      </w:r>
      <w:r w:rsidR="00911261" w:rsidRPr="00AF2A14">
        <w:rPr>
          <w:rFonts w:ascii="Arial" w:hAnsi="Arial"/>
          <w:lang w:val="en-GB"/>
        </w:rPr>
        <w:t xml:space="preserve">. They're dealing with planning and infrastructure development. So we are still </w:t>
      </w:r>
      <w:r w:rsidR="00C35189" w:rsidRPr="00AF2A14">
        <w:rPr>
          <w:rFonts w:ascii="Arial" w:hAnsi="Arial"/>
          <w:lang w:val="en-GB"/>
        </w:rPr>
        <w:t>actually there, a</w:t>
      </w:r>
      <w:r w:rsidR="00911261" w:rsidRPr="00AF2A14">
        <w:rPr>
          <w:rFonts w:ascii="Arial" w:hAnsi="Arial"/>
          <w:lang w:val="en-GB"/>
        </w:rPr>
        <w:t xml:space="preserve"> family. My father</w:t>
      </w:r>
      <w:r w:rsidR="00C35189" w:rsidRPr="00AF2A14">
        <w:rPr>
          <w:rFonts w:ascii="Arial" w:hAnsi="Arial"/>
          <w:lang w:val="en-GB"/>
        </w:rPr>
        <w:t>’s</w:t>
      </w:r>
      <w:r w:rsidR="00911261" w:rsidRPr="00AF2A14">
        <w:rPr>
          <w:rFonts w:ascii="Arial" w:hAnsi="Arial"/>
          <w:lang w:val="en-GB"/>
        </w:rPr>
        <w:t xml:space="preserve"> son</w:t>
      </w:r>
      <w:r w:rsidR="00C35189" w:rsidRPr="00AF2A14">
        <w:rPr>
          <w:rFonts w:ascii="Arial" w:hAnsi="Arial"/>
          <w:lang w:val="en-GB"/>
        </w:rPr>
        <w:t>s</w:t>
      </w:r>
      <w:r w:rsidR="00911261" w:rsidRPr="00AF2A14">
        <w:rPr>
          <w:rFonts w:ascii="Arial" w:hAnsi="Arial"/>
          <w:lang w:val="en-GB"/>
        </w:rPr>
        <w:t xml:space="preserve"> </w:t>
      </w:r>
      <w:r w:rsidR="00C35189" w:rsidRPr="00AF2A14">
        <w:rPr>
          <w:rFonts w:ascii="Arial" w:hAnsi="Arial"/>
          <w:lang w:val="en-GB"/>
        </w:rPr>
        <w:t xml:space="preserve">are still at the museum </w:t>
      </w:r>
      <w:r w:rsidR="00911261" w:rsidRPr="00AF2A14">
        <w:rPr>
          <w:rFonts w:ascii="Arial" w:hAnsi="Arial"/>
          <w:lang w:val="en-GB"/>
        </w:rPr>
        <w:t>the museum and dealing with conservation issues.</w:t>
      </w:r>
    </w:p>
    <w:p w14:paraId="5F01E3CF" w14:textId="77777777" w:rsidR="00026DCE" w:rsidRPr="00AF2A14" w:rsidRDefault="00026DCE">
      <w:pPr>
        <w:spacing w:after="0"/>
        <w:rPr>
          <w:lang w:val="en-GB"/>
        </w:rPr>
      </w:pPr>
    </w:p>
    <w:p w14:paraId="668D6C11" w14:textId="77777777" w:rsidR="00026DCE" w:rsidRPr="00AF2A14" w:rsidRDefault="00911261">
      <w:pPr>
        <w:spacing w:after="0"/>
        <w:rPr>
          <w:lang w:val="en-GB"/>
        </w:rPr>
      </w:pPr>
      <w:r w:rsidRPr="00AF2A14">
        <w:rPr>
          <w:rFonts w:ascii="Arial" w:hAnsi="Arial"/>
          <w:b/>
          <w:lang w:val="en-GB"/>
        </w:rPr>
        <w:t xml:space="preserve">Sherry </w:t>
      </w:r>
      <w:proofErr w:type="gramStart"/>
      <w:r w:rsidRPr="00AF2A14">
        <w:rPr>
          <w:rFonts w:ascii="Arial" w:hAnsi="Arial"/>
          <w:b/>
          <w:lang w:val="en-GB"/>
        </w:rPr>
        <w:t xml:space="preserve">Davis  </w:t>
      </w:r>
      <w:r w:rsidRPr="00AF2A14">
        <w:rPr>
          <w:rFonts w:ascii="Arial" w:hAnsi="Arial"/>
          <w:color w:val="5D7284"/>
          <w:lang w:val="en-GB"/>
        </w:rPr>
        <w:t>09:20</w:t>
      </w:r>
      <w:proofErr w:type="gramEnd"/>
    </w:p>
    <w:p w14:paraId="64C1BCB4" w14:textId="748E5103" w:rsidR="00C35189" w:rsidRPr="00AF2A14" w:rsidRDefault="00C35189">
      <w:pPr>
        <w:spacing w:after="0"/>
        <w:rPr>
          <w:rFonts w:ascii="Arial" w:hAnsi="Arial"/>
          <w:lang w:val="en-GB"/>
        </w:rPr>
      </w:pPr>
      <w:r w:rsidRPr="00AF2A14">
        <w:rPr>
          <w:rFonts w:ascii="Arial" w:hAnsi="Arial"/>
          <w:lang w:val="en-GB"/>
        </w:rPr>
        <w:t>That’s so</w:t>
      </w:r>
      <w:r w:rsidR="00911261" w:rsidRPr="00AF2A14">
        <w:rPr>
          <w:rFonts w:ascii="Arial" w:hAnsi="Arial"/>
          <w:lang w:val="en-GB"/>
        </w:rPr>
        <w:t xml:space="preserve"> brilliant to hear</w:t>
      </w:r>
      <w:r w:rsidRPr="00AF2A14">
        <w:rPr>
          <w:rFonts w:ascii="Arial" w:hAnsi="Arial"/>
          <w:lang w:val="en-GB"/>
        </w:rPr>
        <w:t>,</w:t>
      </w:r>
      <w:r w:rsidR="00911261" w:rsidRPr="00AF2A14">
        <w:rPr>
          <w:rFonts w:ascii="Arial" w:hAnsi="Arial"/>
          <w:lang w:val="en-GB"/>
        </w:rPr>
        <w:t xml:space="preserve"> that</w:t>
      </w:r>
      <w:r w:rsidR="009E0E07" w:rsidRPr="00AF2A14">
        <w:rPr>
          <w:rFonts w:ascii="Arial" w:hAnsi="Arial"/>
          <w:lang w:val="en-GB"/>
        </w:rPr>
        <w:t>’</w:t>
      </w:r>
      <w:r w:rsidRPr="00AF2A14">
        <w:rPr>
          <w:rFonts w:ascii="Arial" w:hAnsi="Arial"/>
          <w:lang w:val="en-GB"/>
        </w:rPr>
        <w:t>s</w:t>
      </w:r>
      <w:r w:rsidR="00911261" w:rsidRPr="00AF2A14">
        <w:rPr>
          <w:rFonts w:ascii="Arial" w:hAnsi="Arial"/>
          <w:lang w:val="en-GB"/>
        </w:rPr>
        <w:t xml:space="preserve"> three generations that worked with </w:t>
      </w:r>
      <w:r w:rsidRPr="00AF2A14">
        <w:rPr>
          <w:rFonts w:ascii="Arial" w:hAnsi="Arial"/>
          <w:lang w:val="en-GB"/>
        </w:rPr>
        <w:t>N</w:t>
      </w:r>
      <w:r w:rsidR="00911261" w:rsidRPr="00AF2A14">
        <w:rPr>
          <w:rFonts w:ascii="Arial" w:hAnsi="Arial"/>
          <w:lang w:val="en-GB"/>
        </w:rPr>
        <w:t xml:space="preserve">ational </w:t>
      </w:r>
      <w:r w:rsidRPr="00AF2A14">
        <w:rPr>
          <w:rFonts w:ascii="Arial" w:hAnsi="Arial"/>
          <w:lang w:val="en-GB"/>
        </w:rPr>
        <w:t>M</w:t>
      </w:r>
      <w:r w:rsidR="00911261" w:rsidRPr="00AF2A14">
        <w:rPr>
          <w:rFonts w:ascii="Arial" w:hAnsi="Arial"/>
          <w:lang w:val="en-GB"/>
        </w:rPr>
        <w:t xml:space="preserve">useums </w:t>
      </w:r>
      <w:r w:rsidRPr="00AF2A14">
        <w:rPr>
          <w:rFonts w:ascii="Arial" w:hAnsi="Arial"/>
          <w:lang w:val="en-GB"/>
        </w:rPr>
        <w:t>of Kenya</w:t>
      </w:r>
      <w:r w:rsidR="00911261" w:rsidRPr="00AF2A14">
        <w:rPr>
          <w:rFonts w:ascii="Arial" w:hAnsi="Arial"/>
          <w:lang w:val="en-GB"/>
        </w:rPr>
        <w:t xml:space="preserve">. </w:t>
      </w:r>
    </w:p>
    <w:p w14:paraId="4C404FA7" w14:textId="77777777" w:rsidR="00C35189" w:rsidRPr="00AF2A14" w:rsidRDefault="00C35189">
      <w:pPr>
        <w:spacing w:after="0"/>
        <w:rPr>
          <w:rFonts w:ascii="Arial" w:hAnsi="Arial"/>
          <w:lang w:val="en-GB"/>
        </w:rPr>
      </w:pPr>
    </w:p>
    <w:p w14:paraId="77995272" w14:textId="77777777" w:rsidR="00C35189" w:rsidRPr="00AF2A14" w:rsidRDefault="00C35189">
      <w:pPr>
        <w:spacing w:after="0"/>
        <w:rPr>
          <w:rFonts w:ascii="Arial" w:hAnsi="Arial"/>
          <w:b/>
          <w:lang w:val="en-GB"/>
        </w:rPr>
      </w:pPr>
      <w:proofErr w:type="spellStart"/>
      <w:r w:rsidRPr="00AF2A14">
        <w:rPr>
          <w:rFonts w:ascii="Arial" w:hAnsi="Arial"/>
          <w:b/>
          <w:lang w:val="en-GB"/>
        </w:rPr>
        <w:t>Jimbi</w:t>
      </w:r>
      <w:proofErr w:type="spellEnd"/>
      <w:r w:rsidRPr="00AF2A14">
        <w:rPr>
          <w:rFonts w:ascii="Arial" w:hAnsi="Arial"/>
          <w:b/>
          <w:lang w:val="en-GB"/>
        </w:rPr>
        <w:t xml:space="preserve"> Katana  </w:t>
      </w:r>
    </w:p>
    <w:p w14:paraId="03A4D337" w14:textId="3AB76629" w:rsidR="00C35189" w:rsidRPr="00AF2A14" w:rsidRDefault="00911261">
      <w:pPr>
        <w:spacing w:after="0"/>
        <w:rPr>
          <w:rFonts w:ascii="Arial" w:hAnsi="Arial"/>
          <w:lang w:val="en-GB"/>
        </w:rPr>
      </w:pPr>
      <w:r w:rsidRPr="00AF2A14">
        <w:rPr>
          <w:rFonts w:ascii="Arial" w:hAnsi="Arial"/>
          <w:lang w:val="en-GB"/>
        </w:rPr>
        <w:t>My father</w:t>
      </w:r>
      <w:r w:rsidR="00C35189" w:rsidRPr="00AF2A14">
        <w:rPr>
          <w:rFonts w:ascii="Arial" w:hAnsi="Arial"/>
          <w:lang w:val="en-GB"/>
        </w:rPr>
        <w:t xml:space="preserve">, me </w:t>
      </w:r>
      <w:r w:rsidRPr="00AF2A14">
        <w:rPr>
          <w:rFonts w:ascii="Arial" w:hAnsi="Arial"/>
          <w:lang w:val="en-GB"/>
        </w:rPr>
        <w:t>myself</w:t>
      </w:r>
      <w:r w:rsidR="00C35189" w:rsidRPr="00AF2A14">
        <w:rPr>
          <w:rFonts w:ascii="Arial" w:hAnsi="Arial"/>
          <w:lang w:val="en-GB"/>
        </w:rPr>
        <w:t xml:space="preserve">, and </w:t>
      </w:r>
      <w:r w:rsidRPr="00AF2A14">
        <w:rPr>
          <w:rFonts w:ascii="Arial" w:hAnsi="Arial"/>
          <w:lang w:val="en-GB"/>
        </w:rPr>
        <w:t xml:space="preserve">now my son. </w:t>
      </w:r>
    </w:p>
    <w:p w14:paraId="05ADDDD2" w14:textId="77777777" w:rsidR="00C35189" w:rsidRPr="00AF2A14" w:rsidRDefault="00C35189">
      <w:pPr>
        <w:spacing w:after="0"/>
        <w:rPr>
          <w:rFonts w:ascii="Arial" w:hAnsi="Arial"/>
          <w:lang w:val="en-GB"/>
        </w:rPr>
      </w:pPr>
    </w:p>
    <w:p w14:paraId="56C20D71" w14:textId="77777777" w:rsidR="00C35189" w:rsidRPr="00AF2A14" w:rsidRDefault="00C35189">
      <w:pPr>
        <w:spacing w:after="0"/>
        <w:rPr>
          <w:rFonts w:ascii="Arial" w:hAnsi="Arial"/>
          <w:b/>
          <w:lang w:val="en-GB"/>
        </w:rPr>
      </w:pPr>
      <w:r w:rsidRPr="00AF2A14">
        <w:rPr>
          <w:rFonts w:ascii="Arial" w:hAnsi="Arial"/>
          <w:b/>
          <w:lang w:val="en-GB"/>
        </w:rPr>
        <w:t xml:space="preserve">Sherry Davis  </w:t>
      </w:r>
    </w:p>
    <w:p w14:paraId="5D3E57E6" w14:textId="4D86E6BE" w:rsidR="00C35189" w:rsidRPr="00AF2A14" w:rsidRDefault="009E0E07">
      <w:pPr>
        <w:spacing w:after="0"/>
        <w:rPr>
          <w:rFonts w:ascii="Arial" w:hAnsi="Arial"/>
          <w:lang w:val="en-GB"/>
        </w:rPr>
      </w:pPr>
      <w:r w:rsidRPr="00AF2A14">
        <w:rPr>
          <w:rFonts w:ascii="Arial" w:hAnsi="Arial"/>
          <w:lang w:val="en-GB"/>
        </w:rPr>
        <w:t xml:space="preserve">Brilliant. </w:t>
      </w:r>
      <w:r w:rsidR="00C35189" w:rsidRPr="00AF2A14">
        <w:rPr>
          <w:rFonts w:ascii="Arial" w:hAnsi="Arial"/>
          <w:lang w:val="en-GB"/>
        </w:rPr>
        <w:t xml:space="preserve">So you’re </w:t>
      </w:r>
      <w:r w:rsidR="00911261" w:rsidRPr="00AF2A14">
        <w:rPr>
          <w:rFonts w:ascii="Arial" w:hAnsi="Arial"/>
          <w:lang w:val="en-GB"/>
        </w:rPr>
        <w:t xml:space="preserve">passing on to your children. That's wonderful. </w:t>
      </w:r>
    </w:p>
    <w:p w14:paraId="280C5E85" w14:textId="77777777" w:rsidR="00C35189" w:rsidRPr="00AF2A14" w:rsidRDefault="00C35189">
      <w:pPr>
        <w:spacing w:after="0"/>
        <w:rPr>
          <w:rFonts w:ascii="Arial" w:hAnsi="Arial"/>
          <w:lang w:val="en-GB"/>
        </w:rPr>
      </w:pPr>
    </w:p>
    <w:p w14:paraId="1A84F938" w14:textId="77777777" w:rsidR="002D18E8" w:rsidRPr="00AF2A14" w:rsidRDefault="002D18E8" w:rsidP="002D18E8">
      <w:pPr>
        <w:spacing w:after="0"/>
        <w:rPr>
          <w:rFonts w:ascii="Arial" w:hAnsi="Arial"/>
          <w:b/>
          <w:lang w:val="en-GB"/>
        </w:rPr>
      </w:pPr>
      <w:proofErr w:type="spellStart"/>
      <w:r w:rsidRPr="00AF2A14">
        <w:rPr>
          <w:rFonts w:ascii="Arial" w:hAnsi="Arial"/>
          <w:b/>
          <w:lang w:val="en-GB"/>
        </w:rPr>
        <w:t>Jimbi</w:t>
      </w:r>
      <w:proofErr w:type="spellEnd"/>
      <w:r w:rsidRPr="00AF2A14">
        <w:rPr>
          <w:rFonts w:ascii="Arial" w:hAnsi="Arial"/>
          <w:b/>
          <w:lang w:val="en-GB"/>
        </w:rPr>
        <w:t xml:space="preserve"> Katana  </w:t>
      </w:r>
    </w:p>
    <w:p w14:paraId="03F8FD8F" w14:textId="251CE7FD" w:rsidR="00C35189" w:rsidRPr="00AF2A14" w:rsidRDefault="00911261">
      <w:pPr>
        <w:spacing w:after="0"/>
        <w:rPr>
          <w:rFonts w:ascii="Arial" w:hAnsi="Arial"/>
          <w:lang w:val="en-GB"/>
        </w:rPr>
      </w:pPr>
      <w:r w:rsidRPr="00AF2A14">
        <w:rPr>
          <w:rFonts w:ascii="Arial" w:hAnsi="Arial"/>
          <w:lang w:val="en-GB"/>
        </w:rPr>
        <w:t xml:space="preserve">Yeah, yeah. So </w:t>
      </w:r>
      <w:r w:rsidR="002D18E8" w:rsidRPr="00AF2A14">
        <w:rPr>
          <w:rFonts w:ascii="Arial" w:hAnsi="Arial"/>
          <w:lang w:val="en-GB"/>
        </w:rPr>
        <w:t xml:space="preserve">there’s that kind of </w:t>
      </w:r>
      <w:r w:rsidRPr="00AF2A14">
        <w:rPr>
          <w:rFonts w:ascii="Arial" w:hAnsi="Arial"/>
          <w:lang w:val="en-GB"/>
        </w:rPr>
        <w:t xml:space="preserve">opportunity. </w:t>
      </w:r>
    </w:p>
    <w:p w14:paraId="39F64BA2" w14:textId="77777777" w:rsidR="002D18E8" w:rsidRPr="00AF2A14" w:rsidRDefault="002D18E8" w:rsidP="002D18E8">
      <w:pPr>
        <w:spacing w:after="0"/>
        <w:rPr>
          <w:rFonts w:ascii="Arial" w:hAnsi="Arial"/>
          <w:b/>
          <w:lang w:val="en-GB"/>
        </w:rPr>
      </w:pPr>
    </w:p>
    <w:p w14:paraId="5B8FD0E4" w14:textId="374DAD18" w:rsidR="002D18E8" w:rsidRPr="00AF2A14" w:rsidRDefault="002D18E8" w:rsidP="002D18E8">
      <w:pPr>
        <w:spacing w:after="0"/>
        <w:rPr>
          <w:rFonts w:ascii="Arial" w:hAnsi="Arial"/>
          <w:b/>
          <w:lang w:val="en-GB"/>
        </w:rPr>
      </w:pPr>
      <w:r w:rsidRPr="00AF2A14">
        <w:rPr>
          <w:rFonts w:ascii="Arial" w:hAnsi="Arial"/>
          <w:b/>
          <w:lang w:val="en-GB"/>
        </w:rPr>
        <w:t xml:space="preserve">Sherry Davis  </w:t>
      </w:r>
    </w:p>
    <w:p w14:paraId="5A77A948" w14:textId="679F309F" w:rsidR="00026DCE" w:rsidRPr="00AF2A14" w:rsidRDefault="00911261">
      <w:pPr>
        <w:spacing w:after="0"/>
        <w:rPr>
          <w:lang w:val="en-GB"/>
        </w:rPr>
      </w:pPr>
      <w:r w:rsidRPr="00AF2A14">
        <w:rPr>
          <w:rFonts w:ascii="Arial" w:hAnsi="Arial"/>
          <w:lang w:val="en-GB"/>
        </w:rPr>
        <w:t xml:space="preserve">So what are the highlights of your career? And why do they hold particular significance </w:t>
      </w:r>
      <w:r w:rsidR="00C35189" w:rsidRPr="00AF2A14">
        <w:rPr>
          <w:rFonts w:ascii="Arial" w:hAnsi="Arial"/>
          <w:lang w:val="en-GB"/>
        </w:rPr>
        <w:t xml:space="preserve">for you? </w:t>
      </w:r>
    </w:p>
    <w:p w14:paraId="3BA61895" w14:textId="77777777" w:rsidR="00026DCE" w:rsidRPr="00AF2A14" w:rsidRDefault="00026DCE">
      <w:pPr>
        <w:spacing w:after="0"/>
        <w:rPr>
          <w:lang w:val="en-GB"/>
        </w:rPr>
      </w:pPr>
    </w:p>
    <w:p w14:paraId="6E09D568" w14:textId="77777777" w:rsidR="00026DCE" w:rsidRPr="00AF2A14" w:rsidRDefault="00911261">
      <w:pPr>
        <w:spacing w:after="0"/>
        <w:rPr>
          <w:lang w:val="en-GB"/>
        </w:rPr>
      </w:pPr>
      <w:proofErr w:type="spellStart"/>
      <w:r w:rsidRPr="00AF2A14">
        <w:rPr>
          <w:rFonts w:ascii="Arial" w:hAnsi="Arial"/>
          <w:b/>
          <w:lang w:val="en-GB"/>
        </w:rPr>
        <w:t>Jimbi</w:t>
      </w:r>
      <w:proofErr w:type="spellEnd"/>
      <w:r w:rsidRPr="00AF2A14">
        <w:rPr>
          <w:rFonts w:ascii="Arial" w:hAnsi="Arial"/>
          <w:b/>
          <w:lang w:val="en-GB"/>
        </w:rPr>
        <w:t xml:space="preserve"> </w:t>
      </w:r>
      <w:proofErr w:type="gramStart"/>
      <w:r w:rsidRPr="00AF2A14">
        <w:rPr>
          <w:rFonts w:ascii="Arial" w:hAnsi="Arial"/>
          <w:b/>
          <w:lang w:val="en-GB"/>
        </w:rPr>
        <w:t xml:space="preserve">Katana  </w:t>
      </w:r>
      <w:r w:rsidRPr="00AF2A14">
        <w:rPr>
          <w:rFonts w:ascii="Arial" w:hAnsi="Arial"/>
          <w:color w:val="5D7284"/>
          <w:lang w:val="en-GB"/>
        </w:rPr>
        <w:t>09:43</w:t>
      </w:r>
      <w:proofErr w:type="gramEnd"/>
    </w:p>
    <w:p w14:paraId="3B52B9E8" w14:textId="340A8CA6" w:rsidR="008D0114" w:rsidRPr="00AF2A14" w:rsidRDefault="002D18E8">
      <w:pPr>
        <w:spacing w:after="0"/>
        <w:rPr>
          <w:rFonts w:ascii="Arial" w:hAnsi="Arial"/>
          <w:lang w:val="en-GB"/>
        </w:rPr>
      </w:pPr>
      <w:r w:rsidRPr="00AF2A14">
        <w:rPr>
          <w:rFonts w:ascii="Arial" w:hAnsi="Arial"/>
          <w:lang w:val="en-GB"/>
        </w:rPr>
        <w:t xml:space="preserve">Well some of them that I can mention are </w:t>
      </w:r>
      <w:r w:rsidR="00911261" w:rsidRPr="00AF2A14">
        <w:rPr>
          <w:rFonts w:ascii="Arial" w:hAnsi="Arial"/>
          <w:lang w:val="en-GB"/>
        </w:rPr>
        <w:t xml:space="preserve">actually </w:t>
      </w:r>
      <w:r w:rsidRPr="00AF2A14">
        <w:rPr>
          <w:rFonts w:ascii="Arial" w:hAnsi="Arial"/>
          <w:lang w:val="en-GB"/>
        </w:rPr>
        <w:t>the surveys</w:t>
      </w:r>
      <w:r w:rsidR="00911261" w:rsidRPr="00AF2A14">
        <w:rPr>
          <w:rFonts w:ascii="Arial" w:hAnsi="Arial"/>
          <w:lang w:val="en-GB"/>
        </w:rPr>
        <w:t xml:space="preserve"> that we carried out </w:t>
      </w:r>
      <w:r w:rsidRPr="00AF2A14">
        <w:rPr>
          <w:rFonts w:ascii="Arial" w:hAnsi="Arial"/>
          <w:lang w:val="en-GB"/>
        </w:rPr>
        <w:t xml:space="preserve">with </w:t>
      </w:r>
      <w:proofErr w:type="spellStart"/>
      <w:r w:rsidRPr="00AF2A14">
        <w:rPr>
          <w:rFonts w:ascii="Arial" w:hAnsi="Arial"/>
          <w:lang w:val="en-GB"/>
        </w:rPr>
        <w:t>Dr.</w:t>
      </w:r>
      <w:proofErr w:type="spellEnd"/>
      <w:r w:rsidRPr="00AF2A14">
        <w:rPr>
          <w:rFonts w:ascii="Arial" w:hAnsi="Arial"/>
          <w:lang w:val="en-GB"/>
        </w:rPr>
        <w:t xml:space="preserve"> Thomas Wilson along the Kenyan coast.</w:t>
      </w:r>
      <w:r w:rsidR="00911261" w:rsidRPr="00AF2A14">
        <w:rPr>
          <w:rFonts w:ascii="Arial" w:hAnsi="Arial"/>
          <w:lang w:val="en-GB"/>
        </w:rPr>
        <w:t xml:space="preserve"> </w:t>
      </w:r>
      <w:r w:rsidRPr="00AF2A14">
        <w:rPr>
          <w:rFonts w:ascii="Arial" w:hAnsi="Arial"/>
          <w:lang w:val="en-GB"/>
        </w:rPr>
        <w:t>T</w:t>
      </w:r>
      <w:r w:rsidR="00911261" w:rsidRPr="00AF2A14">
        <w:rPr>
          <w:rFonts w:ascii="Arial" w:hAnsi="Arial"/>
          <w:lang w:val="en-GB"/>
        </w:rPr>
        <w:t xml:space="preserve">hey actually gave me the knowledge of knowing </w:t>
      </w:r>
      <w:r w:rsidRPr="00AF2A14">
        <w:rPr>
          <w:rFonts w:ascii="Arial" w:hAnsi="Arial"/>
          <w:lang w:val="en-GB"/>
        </w:rPr>
        <w:t>what</w:t>
      </w:r>
      <w:r w:rsidR="00911261" w:rsidRPr="00AF2A14">
        <w:rPr>
          <w:rFonts w:ascii="Arial" w:hAnsi="Arial"/>
          <w:lang w:val="en-GB"/>
        </w:rPr>
        <w:t xml:space="preserve"> we have a</w:t>
      </w:r>
      <w:r w:rsidRPr="00AF2A14">
        <w:rPr>
          <w:rFonts w:ascii="Arial" w:hAnsi="Arial"/>
          <w:lang w:val="en-GB"/>
        </w:rPr>
        <w:t>long the</w:t>
      </w:r>
      <w:r w:rsidR="00911261" w:rsidRPr="00AF2A14">
        <w:rPr>
          <w:rFonts w:ascii="Arial" w:hAnsi="Arial"/>
          <w:lang w:val="en-GB"/>
        </w:rPr>
        <w:t xml:space="preserve"> Kenya</w:t>
      </w:r>
      <w:r w:rsidRPr="00AF2A14">
        <w:rPr>
          <w:rFonts w:ascii="Arial" w:hAnsi="Arial"/>
          <w:lang w:val="en-GB"/>
        </w:rPr>
        <w:t>n coast. Their</w:t>
      </w:r>
      <w:r w:rsidR="00911261" w:rsidRPr="00AF2A14">
        <w:rPr>
          <w:rFonts w:ascii="Arial" w:hAnsi="Arial"/>
          <w:lang w:val="en-GB"/>
        </w:rPr>
        <w:t xml:space="preserve"> conditions </w:t>
      </w:r>
      <w:r w:rsidRPr="00AF2A14">
        <w:rPr>
          <w:rFonts w:ascii="Arial" w:hAnsi="Arial"/>
          <w:lang w:val="en-GB"/>
        </w:rPr>
        <w:t xml:space="preserve">the </w:t>
      </w:r>
      <w:r w:rsidR="009E0E07" w:rsidRPr="00AF2A14">
        <w:rPr>
          <w:rFonts w:ascii="Arial" w:hAnsi="Arial"/>
          <w:lang w:val="en-GB"/>
        </w:rPr>
        <w:t>significance</w:t>
      </w:r>
      <w:r w:rsidRPr="00AF2A14">
        <w:rPr>
          <w:rFonts w:ascii="Arial" w:hAnsi="Arial"/>
          <w:lang w:val="en-GB"/>
        </w:rPr>
        <w:t xml:space="preserve"> of</w:t>
      </w:r>
      <w:r w:rsidR="00911261" w:rsidRPr="00AF2A14">
        <w:rPr>
          <w:rFonts w:ascii="Arial" w:hAnsi="Arial"/>
          <w:lang w:val="en-GB"/>
        </w:rPr>
        <w:t xml:space="preserve"> these settlements. </w:t>
      </w:r>
      <w:r w:rsidR="009E0E07" w:rsidRPr="00AF2A14">
        <w:rPr>
          <w:rFonts w:ascii="Arial" w:hAnsi="Arial"/>
          <w:lang w:val="en-GB"/>
        </w:rPr>
        <w:t xml:space="preserve">And also other heritage sites along the Kenyan coast. And also with </w:t>
      </w:r>
      <w:r w:rsidR="009A76CA" w:rsidRPr="00AF2A14">
        <w:rPr>
          <w:rFonts w:ascii="Arial" w:hAnsi="Arial"/>
          <w:lang w:val="en-GB"/>
        </w:rPr>
        <w:t xml:space="preserve">George </w:t>
      </w:r>
      <w:proofErr w:type="spellStart"/>
      <w:r w:rsidR="009A76CA" w:rsidRPr="00AF2A14">
        <w:rPr>
          <w:rFonts w:ascii="Arial" w:hAnsi="Arial"/>
          <w:lang w:val="en-GB"/>
        </w:rPr>
        <w:t>Abungu</w:t>
      </w:r>
      <w:proofErr w:type="spellEnd"/>
      <w:r w:rsidR="009A76CA" w:rsidRPr="00AF2A14">
        <w:rPr>
          <w:rFonts w:ascii="Arial" w:hAnsi="Arial"/>
          <w:lang w:val="en-GB"/>
        </w:rPr>
        <w:t xml:space="preserve"> whereby </w:t>
      </w:r>
      <w:r w:rsidR="00911261" w:rsidRPr="00AF2A14">
        <w:rPr>
          <w:rFonts w:ascii="Arial" w:hAnsi="Arial"/>
          <w:lang w:val="en-GB"/>
        </w:rPr>
        <w:t>we did a lot of work along the Kenyan coast as well, which is now</w:t>
      </w:r>
      <w:r w:rsidR="009E0E07" w:rsidRPr="00AF2A14">
        <w:rPr>
          <w:rFonts w:ascii="Arial" w:hAnsi="Arial"/>
          <w:lang w:val="en-GB"/>
        </w:rPr>
        <w:t>, people are</w:t>
      </w:r>
      <w:r w:rsidR="00911261" w:rsidRPr="00AF2A14">
        <w:rPr>
          <w:rFonts w:ascii="Arial" w:hAnsi="Arial"/>
          <w:lang w:val="en-GB"/>
        </w:rPr>
        <w:t xml:space="preserve"> referring to some of those works that we did. And </w:t>
      </w:r>
      <w:r w:rsidR="009E0E07" w:rsidRPr="00AF2A14">
        <w:rPr>
          <w:rFonts w:ascii="Arial" w:hAnsi="Arial"/>
          <w:lang w:val="en-GB"/>
        </w:rPr>
        <w:t xml:space="preserve">the </w:t>
      </w:r>
      <w:r w:rsidR="009A76CA" w:rsidRPr="00AF2A14">
        <w:rPr>
          <w:rFonts w:ascii="Arial" w:hAnsi="Arial"/>
          <w:lang w:val="en-GB"/>
        </w:rPr>
        <w:t>highlight</w:t>
      </w:r>
      <w:r w:rsidR="009E0E07" w:rsidRPr="00AF2A14">
        <w:rPr>
          <w:rFonts w:ascii="Arial" w:hAnsi="Arial"/>
          <w:lang w:val="en-GB"/>
        </w:rPr>
        <w:t xml:space="preserve"> is </w:t>
      </w:r>
      <w:r w:rsidR="00911261" w:rsidRPr="00AF2A14">
        <w:rPr>
          <w:rFonts w:ascii="Arial" w:hAnsi="Arial"/>
          <w:lang w:val="en-GB"/>
        </w:rPr>
        <w:t xml:space="preserve">actually when I was involved in planning </w:t>
      </w:r>
      <w:proofErr w:type="spellStart"/>
      <w:r w:rsidR="009E0E07" w:rsidRPr="00AF2A14">
        <w:rPr>
          <w:rFonts w:ascii="Arial" w:hAnsi="Arial"/>
          <w:lang w:val="en-GB"/>
        </w:rPr>
        <w:t>Lamu</w:t>
      </w:r>
      <w:proofErr w:type="spellEnd"/>
      <w:r w:rsidR="009E0E07" w:rsidRPr="00AF2A14">
        <w:rPr>
          <w:rFonts w:ascii="Arial" w:hAnsi="Arial"/>
          <w:lang w:val="en-GB"/>
        </w:rPr>
        <w:t xml:space="preserve"> </w:t>
      </w:r>
      <w:r w:rsidR="00911261" w:rsidRPr="00AF2A14">
        <w:rPr>
          <w:rFonts w:ascii="Arial" w:hAnsi="Arial"/>
          <w:lang w:val="en-GB"/>
        </w:rPr>
        <w:t>for purposes of</w:t>
      </w:r>
      <w:r w:rsidR="009A76CA" w:rsidRPr="00AF2A14">
        <w:rPr>
          <w:rFonts w:ascii="Arial" w:hAnsi="Arial"/>
          <w:lang w:val="en-GB"/>
        </w:rPr>
        <w:t xml:space="preserve"> </w:t>
      </w:r>
      <w:proofErr w:type="gramStart"/>
      <w:r w:rsidR="009A76CA" w:rsidRPr="00AF2A14">
        <w:rPr>
          <w:rFonts w:ascii="Arial" w:hAnsi="Arial"/>
          <w:lang w:val="en-GB"/>
        </w:rPr>
        <w:t xml:space="preserve">gazetting </w:t>
      </w:r>
      <w:r w:rsidR="00911261" w:rsidRPr="00AF2A14">
        <w:rPr>
          <w:rFonts w:ascii="Arial" w:hAnsi="Arial"/>
          <w:lang w:val="en-GB"/>
        </w:rPr>
        <w:t xml:space="preserve"> </w:t>
      </w:r>
      <w:proofErr w:type="spellStart"/>
      <w:r w:rsidR="009E0E07" w:rsidRPr="00AF2A14">
        <w:rPr>
          <w:rFonts w:ascii="Arial" w:hAnsi="Arial"/>
          <w:lang w:val="en-GB"/>
        </w:rPr>
        <w:t>Lamu</w:t>
      </w:r>
      <w:proofErr w:type="spellEnd"/>
      <w:proofErr w:type="gramEnd"/>
      <w:r w:rsidR="009E0E07" w:rsidRPr="00AF2A14">
        <w:rPr>
          <w:rFonts w:ascii="Arial" w:hAnsi="Arial"/>
          <w:lang w:val="en-GB"/>
        </w:rPr>
        <w:t xml:space="preserve"> Old Town as a</w:t>
      </w:r>
      <w:r w:rsidR="00911261" w:rsidRPr="00AF2A14">
        <w:rPr>
          <w:rFonts w:ascii="Arial" w:hAnsi="Arial"/>
          <w:lang w:val="en-GB"/>
        </w:rPr>
        <w:t xml:space="preserve"> </w:t>
      </w:r>
      <w:r w:rsidR="009E0E07" w:rsidRPr="00AF2A14">
        <w:rPr>
          <w:rFonts w:ascii="Arial" w:hAnsi="Arial"/>
          <w:lang w:val="en-GB"/>
        </w:rPr>
        <w:t>conservation</w:t>
      </w:r>
      <w:r w:rsidR="00911261" w:rsidRPr="00AF2A14">
        <w:rPr>
          <w:rFonts w:ascii="Arial" w:hAnsi="Arial"/>
          <w:lang w:val="en-GB"/>
        </w:rPr>
        <w:t xml:space="preserve"> area, and eventually </w:t>
      </w:r>
      <w:r w:rsidR="009E0E07" w:rsidRPr="00AF2A14">
        <w:rPr>
          <w:rFonts w:ascii="Arial" w:hAnsi="Arial"/>
          <w:lang w:val="en-GB"/>
        </w:rPr>
        <w:t>its</w:t>
      </w:r>
      <w:r w:rsidR="00911261" w:rsidRPr="00AF2A14">
        <w:rPr>
          <w:rFonts w:ascii="Arial" w:hAnsi="Arial"/>
          <w:lang w:val="en-GB"/>
        </w:rPr>
        <w:t xml:space="preserve"> nomination to UNESCO World Heritage</w:t>
      </w:r>
      <w:r w:rsidR="009E0E07" w:rsidRPr="00AF2A14">
        <w:rPr>
          <w:rFonts w:ascii="Arial" w:hAnsi="Arial"/>
          <w:lang w:val="en-GB"/>
        </w:rPr>
        <w:t>. I</w:t>
      </w:r>
      <w:r w:rsidR="00911261" w:rsidRPr="00AF2A14">
        <w:rPr>
          <w:rFonts w:ascii="Arial" w:hAnsi="Arial"/>
          <w:lang w:val="en-GB"/>
        </w:rPr>
        <w:t xml:space="preserve"> was very much involved in the planning of </w:t>
      </w:r>
      <w:proofErr w:type="spellStart"/>
      <w:r w:rsidR="009E0E07" w:rsidRPr="00AF2A14">
        <w:rPr>
          <w:rFonts w:ascii="Arial" w:hAnsi="Arial"/>
          <w:lang w:val="en-GB"/>
        </w:rPr>
        <w:t>Lamu</w:t>
      </w:r>
      <w:proofErr w:type="spellEnd"/>
      <w:r w:rsidR="00911261" w:rsidRPr="00AF2A14">
        <w:rPr>
          <w:rFonts w:ascii="Arial" w:hAnsi="Arial"/>
          <w:lang w:val="en-GB"/>
        </w:rPr>
        <w:t xml:space="preserve">. And that is something that </w:t>
      </w:r>
      <w:r w:rsidR="009E0E07" w:rsidRPr="00AF2A14">
        <w:rPr>
          <w:rFonts w:ascii="Arial" w:hAnsi="Arial"/>
          <w:lang w:val="en-GB"/>
        </w:rPr>
        <w:t xml:space="preserve">they’re </w:t>
      </w:r>
      <w:r w:rsidR="00911261" w:rsidRPr="00AF2A14">
        <w:rPr>
          <w:rFonts w:ascii="Arial" w:hAnsi="Arial"/>
          <w:lang w:val="en-GB"/>
        </w:rPr>
        <w:t>referring to</w:t>
      </w:r>
      <w:r w:rsidR="009E0E07" w:rsidRPr="00AF2A14">
        <w:rPr>
          <w:rFonts w:ascii="Arial" w:hAnsi="Arial"/>
          <w:lang w:val="en-GB"/>
        </w:rPr>
        <w:t>,</w:t>
      </w:r>
      <w:r w:rsidR="00911261" w:rsidRPr="00AF2A14">
        <w:rPr>
          <w:rFonts w:ascii="Arial" w:hAnsi="Arial"/>
          <w:lang w:val="en-GB"/>
        </w:rPr>
        <w:t xml:space="preserve"> </w:t>
      </w:r>
      <w:r w:rsidR="009E0E07" w:rsidRPr="00AF2A14">
        <w:rPr>
          <w:rFonts w:ascii="Arial" w:hAnsi="Arial"/>
          <w:lang w:val="en-GB"/>
        </w:rPr>
        <w:t>the work that we did</w:t>
      </w:r>
      <w:r w:rsidR="00911261" w:rsidRPr="00AF2A14">
        <w:rPr>
          <w:rFonts w:ascii="Arial" w:hAnsi="Arial"/>
          <w:lang w:val="en-GB"/>
        </w:rPr>
        <w:t xml:space="preserve">. The other one is the preparation of nomination </w:t>
      </w:r>
      <w:r w:rsidR="009E0E07" w:rsidRPr="00AF2A14">
        <w:rPr>
          <w:rFonts w:ascii="Arial" w:hAnsi="Arial"/>
          <w:lang w:val="en-GB"/>
        </w:rPr>
        <w:t xml:space="preserve">of Fort </w:t>
      </w:r>
      <w:r w:rsidR="00911261" w:rsidRPr="00AF2A14">
        <w:rPr>
          <w:rFonts w:ascii="Arial" w:hAnsi="Arial"/>
          <w:lang w:val="en-GB"/>
        </w:rPr>
        <w:t>Jesus to be to be listed as a UNESCO World Heritage site as well. And I've done a lot of restoration works in Malindi. I open</w:t>
      </w:r>
      <w:r w:rsidR="00EA0496" w:rsidRPr="00AF2A14">
        <w:rPr>
          <w:rFonts w:ascii="Arial" w:hAnsi="Arial"/>
          <w:lang w:val="en-GB"/>
        </w:rPr>
        <w:t>ed</w:t>
      </w:r>
      <w:r w:rsidR="00911261" w:rsidRPr="00AF2A14">
        <w:rPr>
          <w:rFonts w:ascii="Arial" w:hAnsi="Arial"/>
          <w:lang w:val="en-GB"/>
        </w:rPr>
        <w:t xml:space="preserve"> up Malindi Museum, I also did a lot of work</w:t>
      </w:r>
      <w:r w:rsidR="00EA0496" w:rsidRPr="00AF2A14">
        <w:rPr>
          <w:rFonts w:ascii="Arial" w:hAnsi="Arial"/>
          <w:lang w:val="en-GB"/>
        </w:rPr>
        <w:t xml:space="preserve"> in </w:t>
      </w:r>
      <w:proofErr w:type="spellStart"/>
      <w:r w:rsidR="009A76CA" w:rsidRPr="00AF2A14">
        <w:rPr>
          <w:rFonts w:ascii="Arial" w:hAnsi="Arial"/>
          <w:lang w:val="en-GB"/>
        </w:rPr>
        <w:t>Rabai</w:t>
      </w:r>
      <w:proofErr w:type="spellEnd"/>
      <w:r w:rsidR="009A76CA" w:rsidRPr="00AF2A14">
        <w:rPr>
          <w:rFonts w:ascii="Arial" w:hAnsi="Arial"/>
          <w:lang w:val="en-GB"/>
        </w:rPr>
        <w:t xml:space="preserve"> </w:t>
      </w:r>
      <w:r w:rsidR="00911261" w:rsidRPr="00AF2A14">
        <w:rPr>
          <w:rFonts w:ascii="Arial" w:hAnsi="Arial"/>
          <w:lang w:val="en-GB"/>
        </w:rPr>
        <w:t xml:space="preserve">where I developed a narrative for the exhibition </w:t>
      </w:r>
      <w:r w:rsidR="008F18B9" w:rsidRPr="00AF2A14">
        <w:rPr>
          <w:rFonts w:ascii="Arial" w:hAnsi="Arial"/>
          <w:lang w:val="en-GB"/>
        </w:rPr>
        <w:t xml:space="preserve">in </w:t>
      </w:r>
      <w:proofErr w:type="spellStart"/>
      <w:r w:rsidR="009A76CA" w:rsidRPr="00AF2A14">
        <w:rPr>
          <w:rFonts w:ascii="Arial" w:hAnsi="Arial"/>
          <w:lang w:val="en-GB"/>
        </w:rPr>
        <w:t>Rabai</w:t>
      </w:r>
      <w:proofErr w:type="spellEnd"/>
      <w:r w:rsidR="009A76CA" w:rsidRPr="00AF2A14">
        <w:rPr>
          <w:rFonts w:ascii="Arial" w:hAnsi="Arial"/>
          <w:lang w:val="en-GB"/>
        </w:rPr>
        <w:t xml:space="preserve">. </w:t>
      </w:r>
      <w:r w:rsidR="00911261" w:rsidRPr="00AF2A14">
        <w:rPr>
          <w:rFonts w:ascii="Arial" w:hAnsi="Arial"/>
          <w:lang w:val="en-GB"/>
        </w:rPr>
        <w:t xml:space="preserve">We also did a lot of restoration work in </w:t>
      </w:r>
      <w:proofErr w:type="spellStart"/>
      <w:r w:rsidR="00EA0496" w:rsidRPr="00AF2A14">
        <w:rPr>
          <w:rFonts w:ascii="Arial" w:hAnsi="Arial"/>
          <w:lang w:val="en-GB"/>
        </w:rPr>
        <w:t>Shimoni</w:t>
      </w:r>
      <w:proofErr w:type="spellEnd"/>
      <w:r w:rsidR="00EA0496" w:rsidRPr="00AF2A14">
        <w:rPr>
          <w:rFonts w:ascii="Arial" w:hAnsi="Arial"/>
          <w:lang w:val="en-GB"/>
        </w:rPr>
        <w:t xml:space="preserve">, </w:t>
      </w:r>
      <w:r w:rsidR="00911261" w:rsidRPr="00AF2A14">
        <w:rPr>
          <w:rFonts w:ascii="Arial" w:hAnsi="Arial"/>
          <w:lang w:val="en-GB"/>
        </w:rPr>
        <w:t xml:space="preserve">an old colonial building the first Colonial Office in Kenya, which was utterly abandoned. It was in </w:t>
      </w:r>
      <w:r w:rsidR="009A76CA" w:rsidRPr="00AF2A14">
        <w:rPr>
          <w:rFonts w:ascii="Arial" w:hAnsi="Arial"/>
          <w:lang w:val="en-GB"/>
        </w:rPr>
        <w:t xml:space="preserve">a ruin </w:t>
      </w:r>
      <w:r w:rsidR="008D0114" w:rsidRPr="00AF2A14">
        <w:rPr>
          <w:rFonts w:ascii="Arial" w:hAnsi="Arial"/>
          <w:lang w:val="en-GB"/>
        </w:rPr>
        <w:t>we restored it back to its original form, and now we have put a</w:t>
      </w:r>
      <w:r w:rsidR="00911261" w:rsidRPr="00AF2A14">
        <w:rPr>
          <w:rFonts w:ascii="Arial" w:hAnsi="Arial"/>
          <w:lang w:val="en-GB"/>
        </w:rPr>
        <w:t xml:space="preserve"> slavery in that building</w:t>
      </w:r>
      <w:r w:rsidR="008D0114" w:rsidRPr="00AF2A14">
        <w:rPr>
          <w:rFonts w:ascii="Arial" w:hAnsi="Arial"/>
          <w:lang w:val="en-GB"/>
        </w:rPr>
        <w:t xml:space="preserve">, in </w:t>
      </w:r>
      <w:proofErr w:type="spellStart"/>
      <w:r w:rsidR="00EA0496" w:rsidRPr="00AF2A14">
        <w:rPr>
          <w:rFonts w:ascii="Arial" w:hAnsi="Arial"/>
          <w:lang w:val="en-GB"/>
        </w:rPr>
        <w:t>Shimoni</w:t>
      </w:r>
      <w:proofErr w:type="spellEnd"/>
      <w:r w:rsidR="00EA0496" w:rsidRPr="00AF2A14">
        <w:rPr>
          <w:rFonts w:ascii="Arial" w:hAnsi="Arial"/>
          <w:lang w:val="en-GB"/>
        </w:rPr>
        <w:t>,</w:t>
      </w:r>
      <w:r w:rsidR="00911261" w:rsidRPr="00AF2A14">
        <w:rPr>
          <w:rFonts w:ascii="Arial" w:hAnsi="Arial"/>
          <w:lang w:val="en-GB"/>
        </w:rPr>
        <w:t xml:space="preserve"> </w:t>
      </w:r>
      <w:proofErr w:type="gramStart"/>
      <w:r w:rsidR="00911261" w:rsidRPr="00AF2A14">
        <w:rPr>
          <w:rFonts w:ascii="Arial" w:hAnsi="Arial"/>
          <w:lang w:val="en-GB"/>
        </w:rPr>
        <w:t>So</w:t>
      </w:r>
      <w:proofErr w:type="gramEnd"/>
      <w:r w:rsidR="00911261" w:rsidRPr="00AF2A14">
        <w:rPr>
          <w:rFonts w:ascii="Arial" w:hAnsi="Arial"/>
          <w:lang w:val="en-GB"/>
        </w:rPr>
        <w:t xml:space="preserve"> I was involved in a number of research activities along the</w:t>
      </w:r>
      <w:r w:rsidR="008D0114" w:rsidRPr="00AF2A14">
        <w:rPr>
          <w:rFonts w:ascii="Arial" w:hAnsi="Arial"/>
          <w:lang w:val="en-GB"/>
        </w:rPr>
        <w:t xml:space="preserve"> Kenyan</w:t>
      </w:r>
      <w:r w:rsidR="00911261" w:rsidRPr="00AF2A14">
        <w:rPr>
          <w:rFonts w:ascii="Arial" w:hAnsi="Arial"/>
          <w:lang w:val="en-GB"/>
        </w:rPr>
        <w:t xml:space="preserve"> coast. </w:t>
      </w:r>
    </w:p>
    <w:p w14:paraId="36B9A7B5" w14:textId="77777777" w:rsidR="008D0114" w:rsidRPr="00AF2A14" w:rsidRDefault="008D0114">
      <w:pPr>
        <w:spacing w:after="0"/>
        <w:rPr>
          <w:rFonts w:ascii="Arial" w:hAnsi="Arial"/>
          <w:lang w:val="en-GB"/>
        </w:rPr>
      </w:pPr>
    </w:p>
    <w:p w14:paraId="69B4F6DD" w14:textId="77777777" w:rsidR="008D0114" w:rsidRPr="00AF2A14" w:rsidRDefault="008D0114" w:rsidP="008D0114">
      <w:pPr>
        <w:spacing w:after="0"/>
        <w:rPr>
          <w:lang w:val="en-GB"/>
        </w:rPr>
      </w:pPr>
      <w:r w:rsidRPr="00AF2A14">
        <w:rPr>
          <w:rFonts w:ascii="Arial" w:hAnsi="Arial"/>
          <w:b/>
          <w:lang w:val="en-GB"/>
        </w:rPr>
        <w:t xml:space="preserve">Sherry </w:t>
      </w:r>
      <w:proofErr w:type="gramStart"/>
      <w:r w:rsidRPr="00AF2A14">
        <w:rPr>
          <w:rFonts w:ascii="Arial" w:hAnsi="Arial"/>
          <w:b/>
          <w:lang w:val="en-GB"/>
        </w:rPr>
        <w:t xml:space="preserve">Davis  </w:t>
      </w:r>
      <w:r w:rsidRPr="00AF2A14">
        <w:rPr>
          <w:rFonts w:ascii="Arial" w:hAnsi="Arial"/>
          <w:color w:val="5D7284"/>
          <w:lang w:val="en-GB"/>
        </w:rPr>
        <w:t>11:36</w:t>
      </w:r>
      <w:proofErr w:type="gramEnd"/>
    </w:p>
    <w:p w14:paraId="131E93C9" w14:textId="66115375" w:rsidR="008D0114" w:rsidRPr="00AF2A14" w:rsidRDefault="00911261">
      <w:pPr>
        <w:spacing w:after="0"/>
        <w:rPr>
          <w:rFonts w:ascii="Arial" w:hAnsi="Arial"/>
          <w:lang w:val="en-GB"/>
        </w:rPr>
      </w:pPr>
      <w:r w:rsidRPr="00AF2A14">
        <w:rPr>
          <w:rFonts w:ascii="Arial" w:hAnsi="Arial"/>
          <w:lang w:val="en-GB"/>
        </w:rPr>
        <w:t xml:space="preserve">I've been to that building into </w:t>
      </w:r>
      <w:proofErr w:type="spellStart"/>
      <w:r w:rsidR="00EA0496" w:rsidRPr="00AF2A14">
        <w:rPr>
          <w:rFonts w:ascii="Arial" w:hAnsi="Arial"/>
          <w:lang w:val="en-GB"/>
        </w:rPr>
        <w:t>Shimoni</w:t>
      </w:r>
      <w:proofErr w:type="spellEnd"/>
      <w:r w:rsidR="00EA0496" w:rsidRPr="00AF2A14">
        <w:rPr>
          <w:rFonts w:ascii="Arial" w:hAnsi="Arial"/>
          <w:lang w:val="en-GB"/>
        </w:rPr>
        <w:t xml:space="preserve">. </w:t>
      </w:r>
      <w:r w:rsidRPr="00AF2A14">
        <w:rPr>
          <w:rFonts w:ascii="Arial" w:hAnsi="Arial"/>
          <w:lang w:val="en-GB"/>
        </w:rPr>
        <w:t>I think you sent me there when I came</w:t>
      </w:r>
      <w:r w:rsidR="008D0114" w:rsidRPr="00AF2A14">
        <w:rPr>
          <w:rFonts w:ascii="Arial" w:hAnsi="Arial"/>
          <w:lang w:val="en-GB"/>
        </w:rPr>
        <w:t xml:space="preserve"> to Kenya</w:t>
      </w:r>
      <w:r w:rsidRPr="00AF2A14">
        <w:rPr>
          <w:rFonts w:ascii="Arial" w:hAnsi="Arial"/>
          <w:lang w:val="en-GB"/>
        </w:rPr>
        <w:t xml:space="preserve">. </w:t>
      </w:r>
    </w:p>
    <w:p w14:paraId="165A1AB6" w14:textId="77777777" w:rsidR="008D0114" w:rsidRPr="00AF2A14" w:rsidRDefault="008D0114">
      <w:pPr>
        <w:spacing w:after="0"/>
        <w:rPr>
          <w:rFonts w:ascii="Arial" w:hAnsi="Arial"/>
          <w:lang w:val="en-GB"/>
        </w:rPr>
      </w:pPr>
    </w:p>
    <w:p w14:paraId="5ED1C06D" w14:textId="79393845" w:rsidR="008D0114" w:rsidRPr="00AF2A14" w:rsidRDefault="00FD5C63">
      <w:pPr>
        <w:spacing w:after="0"/>
        <w:rPr>
          <w:rFonts w:ascii="Arial" w:hAnsi="Arial"/>
          <w:b/>
          <w:bCs/>
          <w:lang w:val="en-GB"/>
        </w:rPr>
      </w:pPr>
      <w:proofErr w:type="spellStart"/>
      <w:r w:rsidRPr="00AF2A14">
        <w:rPr>
          <w:rFonts w:ascii="Arial" w:hAnsi="Arial"/>
          <w:b/>
          <w:bCs/>
          <w:lang w:val="en-GB"/>
        </w:rPr>
        <w:t>Jimbi</w:t>
      </w:r>
      <w:proofErr w:type="spellEnd"/>
      <w:r w:rsidRPr="00AF2A14">
        <w:rPr>
          <w:rFonts w:ascii="Arial" w:hAnsi="Arial"/>
          <w:b/>
          <w:bCs/>
          <w:lang w:val="en-GB"/>
        </w:rPr>
        <w:t xml:space="preserve"> Katana</w:t>
      </w:r>
    </w:p>
    <w:p w14:paraId="55A448CA" w14:textId="2BEE0A91" w:rsidR="008D0114" w:rsidRPr="00AF2A14" w:rsidRDefault="008D0114">
      <w:pPr>
        <w:spacing w:after="0"/>
        <w:rPr>
          <w:rFonts w:ascii="Arial" w:hAnsi="Arial"/>
          <w:lang w:val="en-GB"/>
        </w:rPr>
      </w:pPr>
      <w:r w:rsidRPr="00AF2A14">
        <w:rPr>
          <w:rFonts w:ascii="Arial" w:hAnsi="Arial"/>
          <w:lang w:val="en-GB"/>
        </w:rPr>
        <w:t xml:space="preserve">Yeah that’s it. You went to </w:t>
      </w:r>
      <w:proofErr w:type="spellStart"/>
      <w:r w:rsidR="00EA0496" w:rsidRPr="00AF2A14">
        <w:rPr>
          <w:rFonts w:ascii="Arial" w:hAnsi="Arial"/>
          <w:lang w:val="en-GB"/>
        </w:rPr>
        <w:t>Shimoni</w:t>
      </w:r>
      <w:proofErr w:type="spellEnd"/>
      <w:r w:rsidR="00EA0496" w:rsidRPr="00AF2A14">
        <w:rPr>
          <w:rFonts w:ascii="Arial" w:hAnsi="Arial"/>
          <w:lang w:val="en-GB"/>
        </w:rPr>
        <w:t>,</w:t>
      </w:r>
      <w:r w:rsidRPr="00AF2A14">
        <w:rPr>
          <w:rFonts w:ascii="Arial" w:hAnsi="Arial"/>
          <w:lang w:val="en-GB"/>
        </w:rPr>
        <w:t xml:space="preserve"> w</w:t>
      </w:r>
      <w:r w:rsidR="00911261" w:rsidRPr="00AF2A14">
        <w:rPr>
          <w:rFonts w:ascii="Arial" w:hAnsi="Arial"/>
          <w:lang w:val="en-GB"/>
        </w:rPr>
        <w:t xml:space="preserve">hen I left </w:t>
      </w:r>
      <w:r w:rsidRPr="00AF2A14">
        <w:rPr>
          <w:rFonts w:ascii="Arial" w:hAnsi="Arial"/>
          <w:lang w:val="en-GB"/>
        </w:rPr>
        <w:t>you in Fort</w:t>
      </w:r>
      <w:r w:rsidR="00911261" w:rsidRPr="00AF2A14">
        <w:rPr>
          <w:rFonts w:ascii="Arial" w:hAnsi="Arial"/>
          <w:lang w:val="en-GB"/>
        </w:rPr>
        <w:t xml:space="preserve"> Jesus, yes</w:t>
      </w:r>
      <w:r w:rsidRPr="00AF2A14">
        <w:rPr>
          <w:rFonts w:ascii="Arial" w:hAnsi="Arial"/>
          <w:lang w:val="en-GB"/>
        </w:rPr>
        <w:t>.</w:t>
      </w:r>
    </w:p>
    <w:p w14:paraId="21D6EC5A" w14:textId="77777777" w:rsidR="008D0114" w:rsidRPr="00AF2A14" w:rsidRDefault="008D0114">
      <w:pPr>
        <w:spacing w:after="0"/>
        <w:rPr>
          <w:rFonts w:ascii="Arial" w:hAnsi="Arial"/>
          <w:lang w:val="en-GB"/>
        </w:rPr>
      </w:pPr>
    </w:p>
    <w:p w14:paraId="46C07BD1" w14:textId="77B514DD" w:rsidR="008D0114" w:rsidRPr="00AF2A14" w:rsidRDefault="008D0114" w:rsidP="008D0114">
      <w:pPr>
        <w:spacing w:after="0"/>
        <w:rPr>
          <w:lang w:val="en-GB"/>
        </w:rPr>
      </w:pPr>
      <w:proofErr w:type="spellStart"/>
      <w:r w:rsidRPr="00AF2A14">
        <w:rPr>
          <w:rFonts w:ascii="Arial" w:hAnsi="Arial"/>
          <w:b/>
          <w:lang w:val="en-GB"/>
        </w:rPr>
        <w:t>Jimbi</w:t>
      </w:r>
      <w:proofErr w:type="spellEnd"/>
      <w:r w:rsidRPr="00AF2A14">
        <w:rPr>
          <w:rFonts w:ascii="Arial" w:hAnsi="Arial"/>
          <w:b/>
          <w:lang w:val="en-GB"/>
        </w:rPr>
        <w:t xml:space="preserve"> Katana  </w:t>
      </w:r>
    </w:p>
    <w:p w14:paraId="3CCB09D4" w14:textId="1146F91B" w:rsidR="00EA0496" w:rsidRPr="00AF2A14" w:rsidRDefault="008D0114">
      <w:pPr>
        <w:spacing w:after="0"/>
        <w:rPr>
          <w:rFonts w:ascii="Arial" w:hAnsi="Arial"/>
          <w:lang w:val="en-GB"/>
        </w:rPr>
      </w:pPr>
      <w:r w:rsidRPr="00AF2A14">
        <w:rPr>
          <w:rFonts w:ascii="Arial" w:hAnsi="Arial"/>
          <w:lang w:val="en-GB"/>
        </w:rPr>
        <w:t xml:space="preserve">And that building was actually </w:t>
      </w:r>
      <w:r w:rsidR="00FD5C63" w:rsidRPr="00AF2A14">
        <w:rPr>
          <w:rFonts w:ascii="Arial" w:hAnsi="Arial"/>
          <w:lang w:val="en-GB"/>
        </w:rPr>
        <w:t>in ruin</w:t>
      </w:r>
    </w:p>
    <w:p w14:paraId="6ED55D89" w14:textId="77777777" w:rsidR="00EA0496" w:rsidRPr="00AF2A14" w:rsidRDefault="00EA0496">
      <w:pPr>
        <w:spacing w:after="0"/>
        <w:rPr>
          <w:rFonts w:ascii="Arial" w:hAnsi="Arial"/>
          <w:lang w:val="en-GB"/>
        </w:rPr>
      </w:pPr>
    </w:p>
    <w:p w14:paraId="5AA83F85" w14:textId="01CE51A2" w:rsidR="00EA0496" w:rsidRPr="00AF2A14" w:rsidRDefault="00EA0496">
      <w:pPr>
        <w:spacing w:after="0"/>
        <w:rPr>
          <w:rFonts w:ascii="Arial" w:hAnsi="Arial"/>
          <w:lang w:val="en-GB"/>
        </w:rPr>
      </w:pPr>
      <w:r w:rsidRPr="00AF2A14">
        <w:rPr>
          <w:rFonts w:ascii="Arial" w:hAnsi="Arial"/>
          <w:b/>
          <w:lang w:val="en-GB"/>
        </w:rPr>
        <w:t xml:space="preserve">Sherry Davis  </w:t>
      </w:r>
    </w:p>
    <w:p w14:paraId="4555ACA6" w14:textId="47C04C92" w:rsidR="00EA0496" w:rsidRPr="00AF2A14" w:rsidRDefault="00EA0496">
      <w:pPr>
        <w:spacing w:after="0"/>
        <w:rPr>
          <w:rFonts w:ascii="Arial" w:hAnsi="Arial"/>
          <w:lang w:val="en-GB"/>
        </w:rPr>
      </w:pPr>
      <w:r w:rsidRPr="00AF2A14">
        <w:rPr>
          <w:rFonts w:ascii="Arial" w:hAnsi="Arial"/>
          <w:lang w:val="en-GB"/>
        </w:rPr>
        <w:t xml:space="preserve">Ok. </w:t>
      </w:r>
      <w:r w:rsidR="00911261" w:rsidRPr="00AF2A14">
        <w:rPr>
          <w:rFonts w:ascii="Arial" w:hAnsi="Arial"/>
          <w:lang w:val="en-GB"/>
        </w:rPr>
        <w:t>And you helped to restore it</w:t>
      </w:r>
      <w:r w:rsidRPr="00AF2A14">
        <w:rPr>
          <w:rFonts w:ascii="Arial" w:hAnsi="Arial"/>
          <w:lang w:val="en-GB"/>
        </w:rPr>
        <w:t>?</w:t>
      </w:r>
      <w:r w:rsidR="00911261" w:rsidRPr="00AF2A14">
        <w:rPr>
          <w:rFonts w:ascii="Arial" w:hAnsi="Arial"/>
          <w:lang w:val="en-GB"/>
        </w:rPr>
        <w:t xml:space="preserve"> </w:t>
      </w:r>
    </w:p>
    <w:p w14:paraId="15D0F90C" w14:textId="77777777" w:rsidR="00EA0496" w:rsidRPr="00AF2A14" w:rsidRDefault="00EA0496">
      <w:pPr>
        <w:spacing w:after="0"/>
        <w:rPr>
          <w:rFonts w:ascii="Arial" w:hAnsi="Arial"/>
          <w:lang w:val="en-GB"/>
        </w:rPr>
      </w:pPr>
    </w:p>
    <w:p w14:paraId="41CA9EF5" w14:textId="1540F2F3" w:rsidR="00EA0496" w:rsidRPr="00AF2A14" w:rsidRDefault="00EA0496">
      <w:pPr>
        <w:spacing w:after="0"/>
        <w:rPr>
          <w:rFonts w:ascii="Arial" w:hAnsi="Arial"/>
          <w:lang w:val="en-GB"/>
        </w:rPr>
      </w:pPr>
      <w:proofErr w:type="spellStart"/>
      <w:r w:rsidRPr="00AF2A14">
        <w:rPr>
          <w:rFonts w:ascii="Arial" w:hAnsi="Arial"/>
          <w:b/>
          <w:lang w:val="en-GB"/>
        </w:rPr>
        <w:t>Jimbi</w:t>
      </w:r>
      <w:proofErr w:type="spellEnd"/>
      <w:r w:rsidRPr="00AF2A14">
        <w:rPr>
          <w:rFonts w:ascii="Arial" w:hAnsi="Arial"/>
          <w:b/>
          <w:lang w:val="en-GB"/>
        </w:rPr>
        <w:t xml:space="preserve"> Katana</w:t>
      </w:r>
    </w:p>
    <w:p w14:paraId="0A4CE95A" w14:textId="6E294F0D" w:rsidR="00026DCE" w:rsidRPr="00AF2A14" w:rsidRDefault="00911261">
      <w:pPr>
        <w:spacing w:after="0"/>
        <w:rPr>
          <w:rFonts w:ascii="Arial" w:hAnsi="Arial"/>
          <w:lang w:val="en-GB"/>
        </w:rPr>
      </w:pPr>
      <w:r w:rsidRPr="00AF2A14">
        <w:rPr>
          <w:rFonts w:ascii="Arial" w:hAnsi="Arial"/>
          <w:lang w:val="en-GB"/>
        </w:rPr>
        <w:t>Yeah, I did the research and works</w:t>
      </w:r>
      <w:r w:rsidR="00EA0496" w:rsidRPr="00AF2A14">
        <w:rPr>
          <w:rFonts w:ascii="Arial" w:hAnsi="Arial"/>
          <w:lang w:val="en-GB"/>
        </w:rPr>
        <w:t xml:space="preserve"> and also developing the narrative </w:t>
      </w:r>
      <w:r w:rsidRPr="00AF2A14">
        <w:rPr>
          <w:rFonts w:ascii="Arial" w:hAnsi="Arial"/>
          <w:lang w:val="en-GB"/>
        </w:rPr>
        <w:t xml:space="preserve">for the exhibition in </w:t>
      </w:r>
      <w:proofErr w:type="spellStart"/>
      <w:r w:rsidRPr="00AF2A14">
        <w:rPr>
          <w:rFonts w:ascii="Arial" w:hAnsi="Arial"/>
          <w:lang w:val="en-GB"/>
        </w:rPr>
        <w:t>Shim</w:t>
      </w:r>
      <w:r w:rsidR="00EA0496" w:rsidRPr="00AF2A14">
        <w:rPr>
          <w:rFonts w:ascii="Arial" w:hAnsi="Arial"/>
          <w:lang w:val="en-GB"/>
        </w:rPr>
        <w:t>oni</w:t>
      </w:r>
      <w:proofErr w:type="spellEnd"/>
      <w:r w:rsidRPr="00AF2A14">
        <w:rPr>
          <w:rFonts w:ascii="Arial" w:hAnsi="Arial"/>
          <w:lang w:val="en-GB"/>
        </w:rPr>
        <w:t>.</w:t>
      </w:r>
    </w:p>
    <w:p w14:paraId="732F1CB1" w14:textId="77777777" w:rsidR="00EA0496" w:rsidRPr="00AF2A14" w:rsidRDefault="00EA0496" w:rsidP="00EA0496">
      <w:pPr>
        <w:spacing w:after="0"/>
        <w:rPr>
          <w:rFonts w:ascii="Arial" w:hAnsi="Arial"/>
          <w:lang w:val="en-GB"/>
        </w:rPr>
      </w:pPr>
    </w:p>
    <w:p w14:paraId="716CAF0E" w14:textId="77777777" w:rsidR="00EA0496" w:rsidRPr="00AF2A14" w:rsidRDefault="00EA0496" w:rsidP="00EA0496">
      <w:pPr>
        <w:spacing w:after="0"/>
        <w:rPr>
          <w:rFonts w:ascii="Arial" w:hAnsi="Arial"/>
          <w:lang w:val="en-GB"/>
        </w:rPr>
      </w:pPr>
      <w:r w:rsidRPr="00AF2A14">
        <w:rPr>
          <w:rFonts w:ascii="Arial" w:hAnsi="Arial"/>
          <w:b/>
          <w:lang w:val="en-GB"/>
        </w:rPr>
        <w:t xml:space="preserve">Sherry Davis  </w:t>
      </w:r>
    </w:p>
    <w:p w14:paraId="225C5383" w14:textId="42D51CAB" w:rsidR="00026DCE" w:rsidRPr="00AF2A14" w:rsidRDefault="00911261">
      <w:pPr>
        <w:spacing w:after="0"/>
        <w:rPr>
          <w:lang w:val="en-GB"/>
        </w:rPr>
      </w:pPr>
      <w:r w:rsidRPr="00AF2A14">
        <w:rPr>
          <w:rFonts w:ascii="Arial" w:hAnsi="Arial"/>
          <w:lang w:val="en-GB"/>
        </w:rPr>
        <w:t>Amazing</w:t>
      </w:r>
      <w:r w:rsidR="00EA0496" w:rsidRPr="00AF2A14">
        <w:rPr>
          <w:rFonts w:ascii="Arial" w:hAnsi="Arial"/>
          <w:lang w:val="en-GB"/>
        </w:rPr>
        <w:t>! S</w:t>
      </w:r>
      <w:r w:rsidRPr="00AF2A14">
        <w:rPr>
          <w:rFonts w:ascii="Arial" w:hAnsi="Arial"/>
          <w:lang w:val="en-GB"/>
        </w:rPr>
        <w:t xml:space="preserve">o let's talk about the </w:t>
      </w:r>
      <w:proofErr w:type="spellStart"/>
      <w:r w:rsidR="00EA0496" w:rsidRPr="00AF2A14">
        <w:rPr>
          <w:rFonts w:ascii="Arial" w:hAnsi="Arial"/>
          <w:lang w:val="en-GB"/>
        </w:rPr>
        <w:t>Vigango</w:t>
      </w:r>
      <w:proofErr w:type="spellEnd"/>
      <w:r w:rsidR="00EA0496" w:rsidRPr="00AF2A14">
        <w:rPr>
          <w:rFonts w:ascii="Arial" w:hAnsi="Arial"/>
          <w:lang w:val="en-GB"/>
        </w:rPr>
        <w:t xml:space="preserve"> m</w:t>
      </w:r>
      <w:r w:rsidRPr="00AF2A14">
        <w:rPr>
          <w:rFonts w:ascii="Arial" w:hAnsi="Arial"/>
          <w:lang w:val="en-GB"/>
        </w:rPr>
        <w:t xml:space="preserve">emorial statues because I know that you've been massively involved in spearheading </w:t>
      </w:r>
      <w:r w:rsidR="00EA0496" w:rsidRPr="00AF2A14">
        <w:rPr>
          <w:rFonts w:ascii="Arial" w:hAnsi="Arial"/>
          <w:lang w:val="en-GB"/>
        </w:rPr>
        <w:t xml:space="preserve">the return </w:t>
      </w:r>
      <w:r w:rsidRPr="00AF2A14">
        <w:rPr>
          <w:rFonts w:ascii="Arial" w:hAnsi="Arial"/>
          <w:lang w:val="en-GB"/>
        </w:rPr>
        <w:t xml:space="preserve">of those statues to the </w:t>
      </w:r>
      <w:r w:rsidR="00EA0496" w:rsidRPr="00AF2A14">
        <w:rPr>
          <w:rFonts w:ascii="Arial" w:hAnsi="Arial"/>
          <w:lang w:val="en-GB"/>
        </w:rPr>
        <w:t xml:space="preserve">Mijikenda </w:t>
      </w:r>
      <w:r w:rsidRPr="00AF2A14">
        <w:rPr>
          <w:rFonts w:ascii="Arial" w:hAnsi="Arial"/>
          <w:lang w:val="en-GB"/>
        </w:rPr>
        <w:t>community</w:t>
      </w:r>
      <w:r w:rsidR="00EA0496" w:rsidRPr="00AF2A14">
        <w:rPr>
          <w:rFonts w:ascii="Arial" w:hAnsi="Arial"/>
          <w:lang w:val="en-GB"/>
        </w:rPr>
        <w:t xml:space="preserve"> in Kenya.</w:t>
      </w:r>
    </w:p>
    <w:p w14:paraId="4AFC897A" w14:textId="77777777" w:rsidR="00026DCE" w:rsidRPr="00AF2A14" w:rsidRDefault="00026DCE">
      <w:pPr>
        <w:spacing w:after="0"/>
        <w:rPr>
          <w:lang w:val="en-GB"/>
        </w:rPr>
      </w:pPr>
    </w:p>
    <w:p w14:paraId="5532F2B3" w14:textId="77777777" w:rsidR="00026DCE" w:rsidRPr="00AF2A14" w:rsidRDefault="00911261">
      <w:pPr>
        <w:spacing w:after="0"/>
        <w:rPr>
          <w:lang w:val="en-GB"/>
        </w:rPr>
      </w:pPr>
      <w:proofErr w:type="spellStart"/>
      <w:r w:rsidRPr="00AF2A14">
        <w:rPr>
          <w:rFonts w:ascii="Arial" w:hAnsi="Arial"/>
          <w:b/>
          <w:lang w:val="en-GB"/>
        </w:rPr>
        <w:t>Jimbi</w:t>
      </w:r>
      <w:proofErr w:type="spellEnd"/>
      <w:r w:rsidRPr="00AF2A14">
        <w:rPr>
          <w:rFonts w:ascii="Arial" w:hAnsi="Arial"/>
          <w:b/>
          <w:lang w:val="en-GB"/>
        </w:rPr>
        <w:t xml:space="preserve"> </w:t>
      </w:r>
      <w:proofErr w:type="gramStart"/>
      <w:r w:rsidRPr="00AF2A14">
        <w:rPr>
          <w:rFonts w:ascii="Arial" w:hAnsi="Arial"/>
          <w:b/>
          <w:lang w:val="en-GB"/>
        </w:rPr>
        <w:t xml:space="preserve">Katana  </w:t>
      </w:r>
      <w:r w:rsidRPr="00AF2A14">
        <w:rPr>
          <w:rFonts w:ascii="Arial" w:hAnsi="Arial"/>
          <w:color w:val="5D7284"/>
          <w:lang w:val="en-GB"/>
        </w:rPr>
        <w:t>11:50</w:t>
      </w:r>
      <w:proofErr w:type="gramEnd"/>
    </w:p>
    <w:p w14:paraId="0CDE614B" w14:textId="5CAF567D" w:rsidR="009113F9" w:rsidRPr="00AF2A14" w:rsidRDefault="00EA0496">
      <w:pPr>
        <w:spacing w:after="0"/>
        <w:rPr>
          <w:rFonts w:ascii="Arial" w:hAnsi="Arial"/>
          <w:lang w:val="en-GB"/>
        </w:rPr>
      </w:pPr>
      <w:r w:rsidRPr="00AF2A14">
        <w:rPr>
          <w:rFonts w:ascii="Arial" w:hAnsi="Arial"/>
          <w:lang w:val="en-GB"/>
        </w:rPr>
        <w:t xml:space="preserve">Yes with the </w:t>
      </w:r>
      <w:proofErr w:type="spellStart"/>
      <w:r w:rsidRPr="00AF2A14">
        <w:rPr>
          <w:rFonts w:ascii="Arial" w:hAnsi="Arial"/>
          <w:lang w:val="en-GB"/>
        </w:rPr>
        <w:t>Vigango’s</w:t>
      </w:r>
      <w:proofErr w:type="spellEnd"/>
      <w:r w:rsidR="00911261" w:rsidRPr="00AF2A14">
        <w:rPr>
          <w:rFonts w:ascii="Arial" w:hAnsi="Arial"/>
          <w:lang w:val="en-GB"/>
        </w:rPr>
        <w:t>, I got myself involved when I was actually the head of coastal sites and monuments. And because of that position, and knowing that, Monica</w:t>
      </w:r>
      <w:r w:rsidR="005C1824" w:rsidRPr="00AF2A14">
        <w:rPr>
          <w:rFonts w:ascii="Arial" w:hAnsi="Arial"/>
          <w:lang w:val="en-GB"/>
        </w:rPr>
        <w:t xml:space="preserve"> </w:t>
      </w:r>
      <w:r w:rsidR="00911261" w:rsidRPr="00AF2A14">
        <w:rPr>
          <w:rFonts w:ascii="Arial" w:hAnsi="Arial"/>
          <w:lang w:val="en-GB"/>
        </w:rPr>
        <w:t>Ravi and</w:t>
      </w:r>
      <w:r w:rsidR="005C1824" w:rsidRPr="00AF2A14">
        <w:rPr>
          <w:rFonts w:ascii="Arial" w:hAnsi="Arial"/>
          <w:lang w:val="en-GB"/>
        </w:rPr>
        <w:t xml:space="preserve"> </w:t>
      </w:r>
      <w:r w:rsidR="009F5B58" w:rsidRPr="00AF2A14">
        <w:rPr>
          <w:rFonts w:ascii="Arial" w:hAnsi="Arial"/>
          <w:lang w:val="en-GB"/>
        </w:rPr>
        <w:t>[</w:t>
      </w:r>
      <w:proofErr w:type="spellStart"/>
      <w:r w:rsidR="009F5B58" w:rsidRPr="00AF2A14">
        <w:rPr>
          <w:rFonts w:ascii="Arial" w:hAnsi="Arial"/>
          <w:lang w:val="en-GB"/>
        </w:rPr>
        <w:t>inudible</w:t>
      </w:r>
      <w:proofErr w:type="spellEnd"/>
      <w:r w:rsidR="009F5B58" w:rsidRPr="00AF2A14">
        <w:rPr>
          <w:rFonts w:ascii="Arial" w:hAnsi="Arial"/>
          <w:lang w:val="en-GB"/>
        </w:rPr>
        <w:t>] plus</w:t>
      </w:r>
      <w:r w:rsidR="00911261" w:rsidRPr="00AF2A14">
        <w:rPr>
          <w:rFonts w:ascii="Arial" w:hAnsi="Arial"/>
          <w:lang w:val="en-GB"/>
        </w:rPr>
        <w:t xml:space="preserve"> </w:t>
      </w:r>
      <w:r w:rsidR="009F5B58" w:rsidRPr="00AF2A14">
        <w:rPr>
          <w:rFonts w:ascii="Arial" w:hAnsi="Arial"/>
          <w:lang w:val="en-GB"/>
        </w:rPr>
        <w:t>John [inaudible]</w:t>
      </w:r>
      <w:r w:rsidR="00911261" w:rsidRPr="00AF2A14">
        <w:rPr>
          <w:rFonts w:ascii="Arial" w:hAnsi="Arial"/>
          <w:lang w:val="en-GB"/>
        </w:rPr>
        <w:t xml:space="preserve"> who did some work in the </w:t>
      </w:r>
      <w:proofErr w:type="spellStart"/>
      <w:r w:rsidR="00904F34" w:rsidRPr="00AF2A14">
        <w:rPr>
          <w:rFonts w:ascii="Arial" w:hAnsi="Arial"/>
          <w:lang w:val="en-GB"/>
        </w:rPr>
        <w:t>Vignangos</w:t>
      </w:r>
      <w:proofErr w:type="spellEnd"/>
      <w:r w:rsidR="00911261" w:rsidRPr="00AF2A14">
        <w:rPr>
          <w:rFonts w:ascii="Arial" w:hAnsi="Arial"/>
          <w:lang w:val="en-GB"/>
        </w:rPr>
        <w:t xml:space="preserve"> ha</w:t>
      </w:r>
      <w:r w:rsidR="00904F34" w:rsidRPr="00AF2A14">
        <w:rPr>
          <w:rFonts w:ascii="Arial" w:hAnsi="Arial"/>
          <w:lang w:val="en-GB"/>
        </w:rPr>
        <w:t>d</w:t>
      </w:r>
      <w:r w:rsidR="00911261" w:rsidRPr="00AF2A14">
        <w:rPr>
          <w:rFonts w:ascii="Arial" w:hAnsi="Arial"/>
          <w:lang w:val="en-GB"/>
        </w:rPr>
        <w:t xml:space="preserve"> documented </w:t>
      </w:r>
      <w:r w:rsidR="00904F34" w:rsidRPr="00AF2A14">
        <w:rPr>
          <w:rFonts w:ascii="Arial" w:hAnsi="Arial"/>
          <w:lang w:val="en-GB"/>
        </w:rPr>
        <w:t xml:space="preserve">two </w:t>
      </w:r>
      <w:proofErr w:type="spellStart"/>
      <w:r w:rsidR="00904F34" w:rsidRPr="00AF2A14">
        <w:rPr>
          <w:rFonts w:ascii="Arial" w:hAnsi="Arial"/>
          <w:lang w:val="en-GB"/>
        </w:rPr>
        <w:t>Vigangos</w:t>
      </w:r>
      <w:proofErr w:type="spellEnd"/>
      <w:r w:rsidR="00904F34" w:rsidRPr="00AF2A14">
        <w:rPr>
          <w:rFonts w:ascii="Arial" w:hAnsi="Arial"/>
          <w:lang w:val="en-GB"/>
        </w:rPr>
        <w:t xml:space="preserve"> in </w:t>
      </w:r>
      <w:proofErr w:type="spellStart"/>
      <w:r w:rsidR="009F5B58" w:rsidRPr="00AF2A14">
        <w:rPr>
          <w:rFonts w:ascii="Arial" w:hAnsi="Arial"/>
          <w:lang w:val="en-GB"/>
        </w:rPr>
        <w:t>Kaloleni</w:t>
      </w:r>
      <w:proofErr w:type="spellEnd"/>
      <w:r w:rsidR="00911261" w:rsidRPr="00AF2A14">
        <w:rPr>
          <w:rFonts w:ascii="Arial" w:hAnsi="Arial"/>
          <w:lang w:val="en-GB"/>
        </w:rPr>
        <w:t xml:space="preserve"> area, which eventually </w:t>
      </w:r>
      <w:r w:rsidR="00904F34" w:rsidRPr="00AF2A14">
        <w:rPr>
          <w:rFonts w:ascii="Arial" w:hAnsi="Arial"/>
          <w:lang w:val="en-GB"/>
        </w:rPr>
        <w:t xml:space="preserve">they were </w:t>
      </w:r>
      <w:r w:rsidR="00911261" w:rsidRPr="00AF2A14">
        <w:rPr>
          <w:rFonts w:ascii="Arial" w:hAnsi="Arial"/>
          <w:lang w:val="en-GB"/>
        </w:rPr>
        <w:t xml:space="preserve">actually stolen. So, fortunately, Monica and Linda participated in, in </w:t>
      </w:r>
      <w:r w:rsidR="00904F34" w:rsidRPr="00AF2A14">
        <w:rPr>
          <w:rFonts w:ascii="Arial" w:hAnsi="Arial"/>
          <w:lang w:val="en-GB"/>
        </w:rPr>
        <w:t>a workshop</w:t>
      </w:r>
      <w:r w:rsidR="00911261" w:rsidRPr="00AF2A14">
        <w:rPr>
          <w:rFonts w:ascii="Arial" w:hAnsi="Arial"/>
          <w:lang w:val="en-GB"/>
        </w:rPr>
        <w:t xml:space="preserve"> in the US, and one of the presenters presented slides</w:t>
      </w:r>
      <w:r w:rsidR="00904F34" w:rsidRPr="00AF2A14">
        <w:rPr>
          <w:rFonts w:ascii="Arial" w:hAnsi="Arial"/>
          <w:lang w:val="en-GB"/>
        </w:rPr>
        <w:t xml:space="preserve"> of a </w:t>
      </w:r>
      <w:proofErr w:type="spellStart"/>
      <w:r w:rsidR="00904F34" w:rsidRPr="00AF2A14">
        <w:rPr>
          <w:rFonts w:ascii="Arial" w:hAnsi="Arial"/>
          <w:lang w:val="en-GB"/>
        </w:rPr>
        <w:t>Vigango</w:t>
      </w:r>
      <w:proofErr w:type="spellEnd"/>
      <w:r w:rsidR="00911261" w:rsidRPr="00AF2A14">
        <w:rPr>
          <w:rFonts w:ascii="Arial" w:hAnsi="Arial"/>
          <w:lang w:val="en-GB"/>
        </w:rPr>
        <w:t>, which was similar to what they had documented</w:t>
      </w:r>
      <w:r w:rsidR="00904F34" w:rsidRPr="00AF2A14">
        <w:rPr>
          <w:rFonts w:ascii="Arial" w:hAnsi="Arial"/>
          <w:lang w:val="en-GB"/>
        </w:rPr>
        <w:t xml:space="preserve"> in </w:t>
      </w:r>
      <w:proofErr w:type="spellStart"/>
      <w:r w:rsidR="009F5B58" w:rsidRPr="00AF2A14">
        <w:rPr>
          <w:rFonts w:ascii="Arial" w:hAnsi="Arial"/>
          <w:lang w:val="en-GB"/>
        </w:rPr>
        <w:t>Kaloleni</w:t>
      </w:r>
      <w:proofErr w:type="spellEnd"/>
      <w:r w:rsidR="00911261" w:rsidRPr="00AF2A14">
        <w:rPr>
          <w:rFonts w:ascii="Arial" w:hAnsi="Arial"/>
          <w:lang w:val="en-GB"/>
        </w:rPr>
        <w:t xml:space="preserve">. So they communicated with me because we knew one </w:t>
      </w:r>
      <w:proofErr w:type="gramStart"/>
      <w:r w:rsidR="00911261" w:rsidRPr="00AF2A14">
        <w:rPr>
          <w:rFonts w:ascii="Arial" w:hAnsi="Arial"/>
          <w:lang w:val="en-GB"/>
        </w:rPr>
        <w:t>another</w:t>
      </w:r>
      <w:r w:rsidR="00904F34" w:rsidRPr="00AF2A14">
        <w:rPr>
          <w:rFonts w:ascii="Arial" w:hAnsi="Arial"/>
          <w:lang w:val="en-GB"/>
        </w:rPr>
        <w:t>,</w:t>
      </w:r>
      <w:r w:rsidR="00911261" w:rsidRPr="00AF2A14">
        <w:rPr>
          <w:rFonts w:ascii="Arial" w:hAnsi="Arial"/>
          <w:lang w:val="en-GB"/>
        </w:rPr>
        <w:t xml:space="preserve"> that</w:t>
      </w:r>
      <w:proofErr w:type="gramEnd"/>
      <w:r w:rsidR="00911261" w:rsidRPr="00AF2A14">
        <w:rPr>
          <w:rFonts w:ascii="Arial" w:hAnsi="Arial"/>
          <w:lang w:val="en-GB"/>
        </w:rPr>
        <w:t xml:space="preserve"> needs to go to </w:t>
      </w:r>
      <w:proofErr w:type="spellStart"/>
      <w:r w:rsidR="00904F34" w:rsidRPr="00AF2A14">
        <w:rPr>
          <w:rFonts w:ascii="Arial" w:hAnsi="Arial"/>
          <w:lang w:val="en-GB"/>
        </w:rPr>
        <w:t>xxxx</w:t>
      </w:r>
      <w:proofErr w:type="spellEnd"/>
      <w:r w:rsidR="00904F34" w:rsidRPr="00AF2A14">
        <w:rPr>
          <w:rFonts w:ascii="Arial" w:hAnsi="Arial"/>
          <w:lang w:val="en-GB"/>
        </w:rPr>
        <w:t xml:space="preserve">, a village called </w:t>
      </w:r>
      <w:proofErr w:type="spellStart"/>
      <w:r w:rsidR="00904F34" w:rsidRPr="00AF2A14">
        <w:rPr>
          <w:rFonts w:ascii="Arial" w:hAnsi="Arial"/>
          <w:lang w:val="en-GB"/>
        </w:rPr>
        <w:t>xxxx</w:t>
      </w:r>
      <w:proofErr w:type="spellEnd"/>
      <w:r w:rsidR="00904F34" w:rsidRPr="00AF2A14">
        <w:rPr>
          <w:rFonts w:ascii="Arial" w:hAnsi="Arial"/>
          <w:lang w:val="en-GB"/>
        </w:rPr>
        <w:t>,</w:t>
      </w:r>
      <w:r w:rsidR="00911261" w:rsidRPr="00AF2A14">
        <w:rPr>
          <w:rFonts w:ascii="Arial" w:hAnsi="Arial"/>
          <w:lang w:val="en-GB"/>
        </w:rPr>
        <w:t xml:space="preserve"> </w:t>
      </w:r>
      <w:r w:rsidR="00904F34" w:rsidRPr="00AF2A14">
        <w:rPr>
          <w:rFonts w:ascii="Arial" w:hAnsi="Arial"/>
          <w:lang w:val="en-GB"/>
        </w:rPr>
        <w:t xml:space="preserve">to see if those </w:t>
      </w:r>
      <w:proofErr w:type="spellStart"/>
      <w:r w:rsidR="00904F34" w:rsidRPr="00AF2A14">
        <w:rPr>
          <w:rFonts w:ascii="Arial" w:hAnsi="Arial"/>
          <w:lang w:val="en-GB"/>
        </w:rPr>
        <w:t>Vignango</w:t>
      </w:r>
      <w:proofErr w:type="spellEnd"/>
      <w:r w:rsidR="00904F34" w:rsidRPr="00AF2A14">
        <w:rPr>
          <w:rFonts w:ascii="Arial" w:hAnsi="Arial"/>
          <w:lang w:val="en-GB"/>
        </w:rPr>
        <w:t xml:space="preserve"> that are documented</w:t>
      </w:r>
      <w:r w:rsidR="00911261" w:rsidRPr="00AF2A14">
        <w:rPr>
          <w:rFonts w:ascii="Arial" w:hAnsi="Arial"/>
          <w:lang w:val="en-GB"/>
        </w:rPr>
        <w:t xml:space="preserve"> </w:t>
      </w:r>
      <w:r w:rsidR="00904F34" w:rsidRPr="00AF2A14">
        <w:rPr>
          <w:rFonts w:ascii="Arial" w:hAnsi="Arial"/>
          <w:lang w:val="en-GB"/>
        </w:rPr>
        <w:t>are still there of if they are the one they have</w:t>
      </w:r>
      <w:r w:rsidR="00911261" w:rsidRPr="00AF2A14">
        <w:rPr>
          <w:rFonts w:ascii="Arial" w:hAnsi="Arial"/>
          <w:lang w:val="en-GB"/>
        </w:rPr>
        <w:t xml:space="preserve"> seen in the US. So when there </w:t>
      </w:r>
      <w:r w:rsidR="00BD7011" w:rsidRPr="00AF2A14">
        <w:rPr>
          <w:rFonts w:ascii="Arial" w:hAnsi="Arial"/>
          <w:lang w:val="en-GB"/>
        </w:rPr>
        <w:t>we</w:t>
      </w:r>
      <w:r w:rsidR="00911261" w:rsidRPr="00AF2A14">
        <w:rPr>
          <w:rFonts w:ascii="Arial" w:hAnsi="Arial"/>
          <w:lang w:val="en-GB"/>
        </w:rPr>
        <w:t xml:space="preserve"> realised, I found that the </w:t>
      </w:r>
      <w:proofErr w:type="spellStart"/>
      <w:r w:rsidR="00BD7011" w:rsidRPr="00AF2A14">
        <w:rPr>
          <w:rFonts w:ascii="Arial" w:hAnsi="Arial"/>
          <w:lang w:val="en-GB"/>
        </w:rPr>
        <w:t>Vigangos</w:t>
      </w:r>
      <w:proofErr w:type="spellEnd"/>
      <w:r w:rsidR="00BD7011" w:rsidRPr="00AF2A14">
        <w:rPr>
          <w:rFonts w:ascii="Arial" w:hAnsi="Arial"/>
          <w:lang w:val="en-GB"/>
        </w:rPr>
        <w:t xml:space="preserve"> has been</w:t>
      </w:r>
      <w:r w:rsidR="00911261" w:rsidRPr="00AF2A14">
        <w:rPr>
          <w:rFonts w:ascii="Arial" w:hAnsi="Arial"/>
          <w:lang w:val="en-GB"/>
        </w:rPr>
        <w:t xml:space="preserve"> stolen. So we communicated with Monica and Linda about it. And then they wanted me to write to these universities that is Illinois State Museum</w:t>
      </w:r>
      <w:r w:rsidR="00BD7011" w:rsidRPr="00AF2A14">
        <w:rPr>
          <w:rFonts w:ascii="Arial" w:hAnsi="Arial"/>
          <w:lang w:val="en-GB"/>
        </w:rPr>
        <w:t xml:space="preserve"> and </w:t>
      </w:r>
      <w:r w:rsidR="00911261" w:rsidRPr="00AF2A14">
        <w:rPr>
          <w:rFonts w:ascii="Arial" w:hAnsi="Arial"/>
          <w:lang w:val="en-GB"/>
        </w:rPr>
        <w:t>Hampton</w:t>
      </w:r>
      <w:r w:rsidR="00BD7011" w:rsidRPr="00AF2A14">
        <w:rPr>
          <w:rFonts w:ascii="Arial" w:hAnsi="Arial"/>
          <w:lang w:val="en-GB"/>
        </w:rPr>
        <w:t>,</w:t>
      </w:r>
      <w:r w:rsidR="00911261" w:rsidRPr="00AF2A14">
        <w:rPr>
          <w:rFonts w:ascii="Arial" w:hAnsi="Arial"/>
          <w:lang w:val="en-GB"/>
        </w:rPr>
        <w:t xml:space="preserve"> </w:t>
      </w:r>
      <w:proofErr w:type="gramStart"/>
      <w:r w:rsidR="00BD7011" w:rsidRPr="00AF2A14">
        <w:rPr>
          <w:rFonts w:ascii="Arial" w:hAnsi="Arial"/>
          <w:lang w:val="en-GB"/>
        </w:rPr>
        <w:t xml:space="preserve">for </w:t>
      </w:r>
      <w:r w:rsidR="00911261" w:rsidRPr="00AF2A14">
        <w:rPr>
          <w:rFonts w:ascii="Arial" w:hAnsi="Arial"/>
          <w:lang w:val="en-GB"/>
        </w:rPr>
        <w:t xml:space="preserve"> then</w:t>
      </w:r>
      <w:proofErr w:type="gramEnd"/>
      <w:r w:rsidR="00911261" w:rsidRPr="00AF2A14">
        <w:rPr>
          <w:rFonts w:ascii="Arial" w:hAnsi="Arial"/>
          <w:lang w:val="en-GB"/>
        </w:rPr>
        <w:t xml:space="preserve"> to be able to </w:t>
      </w:r>
      <w:r w:rsidR="00BD7011" w:rsidRPr="00AF2A14">
        <w:rPr>
          <w:rFonts w:ascii="Arial" w:hAnsi="Arial"/>
          <w:lang w:val="en-GB"/>
        </w:rPr>
        <w:t xml:space="preserve">repatriate these </w:t>
      </w:r>
      <w:proofErr w:type="spellStart"/>
      <w:r w:rsidR="00BD7011" w:rsidRPr="00AF2A14">
        <w:rPr>
          <w:rFonts w:ascii="Arial" w:hAnsi="Arial"/>
          <w:lang w:val="en-GB"/>
        </w:rPr>
        <w:t>Vigangos</w:t>
      </w:r>
      <w:proofErr w:type="spellEnd"/>
      <w:r w:rsidR="007A5DD7" w:rsidRPr="00AF2A14">
        <w:rPr>
          <w:rFonts w:ascii="Arial" w:hAnsi="Arial"/>
          <w:lang w:val="en-GB"/>
        </w:rPr>
        <w:t xml:space="preserve"> back</w:t>
      </w:r>
      <w:r w:rsidR="00911261" w:rsidRPr="00AF2A14">
        <w:rPr>
          <w:rFonts w:ascii="Arial" w:hAnsi="Arial"/>
          <w:lang w:val="en-GB"/>
        </w:rPr>
        <w:t xml:space="preserve"> to Kenya</w:t>
      </w:r>
      <w:r w:rsidR="007A5DD7" w:rsidRPr="00AF2A14">
        <w:rPr>
          <w:rFonts w:ascii="Arial" w:hAnsi="Arial"/>
          <w:lang w:val="en-GB"/>
        </w:rPr>
        <w:t>.</w:t>
      </w:r>
      <w:r w:rsidR="00911261" w:rsidRPr="00AF2A14">
        <w:rPr>
          <w:rFonts w:ascii="Arial" w:hAnsi="Arial"/>
          <w:lang w:val="en-GB"/>
        </w:rPr>
        <w:t xml:space="preserve"> </w:t>
      </w:r>
      <w:r w:rsidR="007A5DD7" w:rsidRPr="00AF2A14">
        <w:rPr>
          <w:rFonts w:ascii="Arial" w:hAnsi="Arial"/>
          <w:lang w:val="en-GB"/>
        </w:rPr>
        <w:t>S</w:t>
      </w:r>
      <w:r w:rsidR="00911261" w:rsidRPr="00AF2A14">
        <w:rPr>
          <w:rFonts w:ascii="Arial" w:hAnsi="Arial"/>
          <w:lang w:val="en-GB"/>
        </w:rPr>
        <w:t>o eventually</w:t>
      </w:r>
      <w:r w:rsidR="007A5DD7" w:rsidRPr="00AF2A14">
        <w:rPr>
          <w:rFonts w:ascii="Arial" w:hAnsi="Arial"/>
          <w:lang w:val="en-GB"/>
        </w:rPr>
        <w:t xml:space="preserve"> Illinois</w:t>
      </w:r>
      <w:r w:rsidR="00911261" w:rsidRPr="00AF2A14">
        <w:rPr>
          <w:rFonts w:ascii="Arial" w:hAnsi="Arial"/>
          <w:lang w:val="en-GB"/>
        </w:rPr>
        <w:t xml:space="preserve"> responded positively. And they wanted to </w:t>
      </w:r>
      <w:r w:rsidR="007A5DD7" w:rsidRPr="00AF2A14">
        <w:rPr>
          <w:rFonts w:ascii="Arial" w:hAnsi="Arial"/>
          <w:lang w:val="en-GB"/>
        </w:rPr>
        <w:t>ship</w:t>
      </w:r>
      <w:r w:rsidR="00911261" w:rsidRPr="00AF2A14">
        <w:rPr>
          <w:rFonts w:ascii="Arial" w:hAnsi="Arial"/>
          <w:lang w:val="en-GB"/>
        </w:rPr>
        <w:t xml:space="preserve"> </w:t>
      </w:r>
      <w:r w:rsidR="007A5DD7" w:rsidRPr="00AF2A14">
        <w:rPr>
          <w:rFonts w:ascii="Arial" w:hAnsi="Arial"/>
          <w:lang w:val="en-GB"/>
        </w:rPr>
        <w:t xml:space="preserve">those </w:t>
      </w:r>
      <w:proofErr w:type="spellStart"/>
      <w:r w:rsidR="007A5DD7" w:rsidRPr="00AF2A14">
        <w:rPr>
          <w:rFonts w:ascii="Arial" w:hAnsi="Arial"/>
          <w:lang w:val="en-GB"/>
        </w:rPr>
        <w:t>Vigango</w:t>
      </w:r>
      <w:proofErr w:type="spellEnd"/>
      <w:r w:rsidR="007A5DD7" w:rsidRPr="00AF2A14">
        <w:rPr>
          <w:rFonts w:ascii="Arial" w:hAnsi="Arial"/>
          <w:lang w:val="en-GB"/>
        </w:rPr>
        <w:t>, the ones they had in</w:t>
      </w:r>
      <w:r w:rsidR="00911261" w:rsidRPr="00AF2A14">
        <w:rPr>
          <w:rFonts w:ascii="Arial" w:hAnsi="Arial"/>
          <w:lang w:val="en-GB"/>
        </w:rPr>
        <w:t xml:space="preserve"> Illinois, </w:t>
      </w:r>
      <w:r w:rsidR="007A5DD7" w:rsidRPr="00AF2A14">
        <w:rPr>
          <w:rFonts w:ascii="Arial" w:hAnsi="Arial"/>
          <w:lang w:val="en-GB"/>
        </w:rPr>
        <w:t>back to Kenya. B</w:t>
      </w:r>
      <w:r w:rsidR="00911261" w:rsidRPr="00AF2A14">
        <w:rPr>
          <w:rFonts w:ascii="Arial" w:hAnsi="Arial"/>
          <w:lang w:val="en-GB"/>
        </w:rPr>
        <w:t xml:space="preserve">ut then our minister then at that time </w:t>
      </w:r>
      <w:r w:rsidR="007A5DD7" w:rsidRPr="00AF2A14">
        <w:rPr>
          <w:rFonts w:ascii="Arial" w:hAnsi="Arial"/>
          <w:lang w:val="en-GB"/>
        </w:rPr>
        <w:t xml:space="preserve">who </w:t>
      </w:r>
      <w:r w:rsidR="00911261" w:rsidRPr="00AF2A14">
        <w:rPr>
          <w:rFonts w:ascii="Arial" w:hAnsi="Arial"/>
          <w:lang w:val="en-GB"/>
        </w:rPr>
        <w:t>was</w:t>
      </w:r>
      <w:r w:rsidR="009F5B58" w:rsidRPr="00AF2A14">
        <w:rPr>
          <w:rFonts w:ascii="Arial" w:hAnsi="Arial"/>
          <w:lang w:val="en-GB"/>
        </w:rPr>
        <w:t xml:space="preserve"> Masha Kombo</w:t>
      </w:r>
      <w:r w:rsidR="007A5DD7" w:rsidRPr="00AF2A14">
        <w:rPr>
          <w:rFonts w:ascii="Arial" w:hAnsi="Arial"/>
          <w:lang w:val="en-GB"/>
        </w:rPr>
        <w:t xml:space="preserve"> said that we had to</w:t>
      </w:r>
      <w:r w:rsidR="00911261" w:rsidRPr="00AF2A14">
        <w:rPr>
          <w:rFonts w:ascii="Arial" w:hAnsi="Arial"/>
          <w:lang w:val="en-GB"/>
        </w:rPr>
        <w:t xml:space="preserve"> go </w:t>
      </w:r>
      <w:r w:rsidR="007A5DD7" w:rsidRPr="00AF2A14">
        <w:rPr>
          <w:rFonts w:ascii="Arial" w:hAnsi="Arial"/>
          <w:lang w:val="en-GB"/>
        </w:rPr>
        <w:t>to the</w:t>
      </w:r>
      <w:r w:rsidR="00911261" w:rsidRPr="00AF2A14">
        <w:rPr>
          <w:rFonts w:ascii="Arial" w:hAnsi="Arial"/>
          <w:lang w:val="en-GB"/>
        </w:rPr>
        <w:t xml:space="preserve"> </w:t>
      </w:r>
      <w:r w:rsidR="007A5DD7" w:rsidRPr="00AF2A14">
        <w:rPr>
          <w:rFonts w:ascii="Arial" w:hAnsi="Arial"/>
          <w:lang w:val="en-GB"/>
        </w:rPr>
        <w:t>US</w:t>
      </w:r>
      <w:r w:rsidR="00911261" w:rsidRPr="00AF2A14">
        <w:rPr>
          <w:rFonts w:ascii="Arial" w:hAnsi="Arial"/>
          <w:lang w:val="en-GB"/>
        </w:rPr>
        <w:t xml:space="preserve">, so that </w:t>
      </w:r>
      <w:r w:rsidR="007A5DD7" w:rsidRPr="00AF2A14">
        <w:rPr>
          <w:rFonts w:ascii="Arial" w:hAnsi="Arial"/>
          <w:lang w:val="en-GB"/>
        </w:rPr>
        <w:t>we</w:t>
      </w:r>
      <w:r w:rsidR="00911261" w:rsidRPr="00AF2A14">
        <w:rPr>
          <w:rFonts w:ascii="Arial" w:hAnsi="Arial"/>
          <w:lang w:val="en-GB"/>
        </w:rPr>
        <w:t xml:space="preserve"> can get th</w:t>
      </w:r>
      <w:r w:rsidR="007A5DD7" w:rsidRPr="00AF2A14">
        <w:rPr>
          <w:rFonts w:ascii="Arial" w:hAnsi="Arial"/>
          <w:lang w:val="en-GB"/>
        </w:rPr>
        <w:t>ese</w:t>
      </w:r>
      <w:r w:rsidR="00911261" w:rsidRPr="00AF2A14">
        <w:rPr>
          <w:rFonts w:ascii="Arial" w:hAnsi="Arial"/>
          <w:lang w:val="en-GB"/>
        </w:rPr>
        <w:t xml:space="preserve"> </w:t>
      </w:r>
      <w:proofErr w:type="spellStart"/>
      <w:r w:rsidR="007A5DD7" w:rsidRPr="00AF2A14">
        <w:rPr>
          <w:rFonts w:ascii="Arial" w:hAnsi="Arial"/>
          <w:lang w:val="en-GB"/>
        </w:rPr>
        <w:t>Vingangos</w:t>
      </w:r>
      <w:proofErr w:type="spellEnd"/>
      <w:r w:rsidR="00911261" w:rsidRPr="00AF2A14">
        <w:rPr>
          <w:rFonts w:ascii="Arial" w:hAnsi="Arial"/>
          <w:lang w:val="en-GB"/>
        </w:rPr>
        <w:t xml:space="preserve"> ourselves and </w:t>
      </w:r>
      <w:r w:rsidR="007A5DD7" w:rsidRPr="00AF2A14">
        <w:rPr>
          <w:rFonts w:ascii="Arial" w:hAnsi="Arial"/>
          <w:lang w:val="en-GB"/>
        </w:rPr>
        <w:t>bring</w:t>
      </w:r>
      <w:r w:rsidR="00911261" w:rsidRPr="00AF2A14">
        <w:rPr>
          <w:rFonts w:ascii="Arial" w:hAnsi="Arial"/>
          <w:lang w:val="en-GB"/>
        </w:rPr>
        <w:t xml:space="preserve"> them back to Kenya so that we can be able to campaign </w:t>
      </w:r>
      <w:r w:rsidR="007A5DD7" w:rsidRPr="00AF2A14">
        <w:rPr>
          <w:rFonts w:ascii="Arial" w:hAnsi="Arial"/>
          <w:lang w:val="en-GB"/>
        </w:rPr>
        <w:t xml:space="preserve">more </w:t>
      </w:r>
      <w:proofErr w:type="spellStart"/>
      <w:r w:rsidR="007A5DD7" w:rsidRPr="00AF2A14">
        <w:rPr>
          <w:rFonts w:ascii="Arial" w:hAnsi="Arial"/>
          <w:lang w:val="en-GB"/>
        </w:rPr>
        <w:t>Vigangos</w:t>
      </w:r>
      <w:proofErr w:type="spellEnd"/>
      <w:r w:rsidR="007A5DD7" w:rsidRPr="00AF2A14">
        <w:rPr>
          <w:rFonts w:ascii="Arial" w:hAnsi="Arial"/>
          <w:lang w:val="en-GB"/>
        </w:rPr>
        <w:t xml:space="preserve"> to be returned</w:t>
      </w:r>
      <w:r w:rsidR="00911261" w:rsidRPr="00AF2A14">
        <w:rPr>
          <w:rFonts w:ascii="Arial" w:hAnsi="Arial"/>
          <w:lang w:val="en-GB"/>
        </w:rPr>
        <w:t>. And we went to the US</w:t>
      </w:r>
      <w:r w:rsidR="007A5DD7" w:rsidRPr="00AF2A14">
        <w:rPr>
          <w:rFonts w:ascii="Arial" w:hAnsi="Arial"/>
          <w:lang w:val="en-GB"/>
        </w:rPr>
        <w:t xml:space="preserve"> with</w:t>
      </w:r>
      <w:r w:rsidR="00911261" w:rsidRPr="00AF2A14">
        <w:rPr>
          <w:rFonts w:ascii="Arial" w:hAnsi="Arial"/>
          <w:lang w:val="en-GB"/>
        </w:rPr>
        <w:t xml:space="preserve"> </w:t>
      </w:r>
      <w:r w:rsidR="009F5B58" w:rsidRPr="00AF2A14">
        <w:rPr>
          <w:rFonts w:ascii="Arial" w:hAnsi="Arial"/>
          <w:lang w:val="en-GB"/>
        </w:rPr>
        <w:t xml:space="preserve">Masha Kombo </w:t>
      </w:r>
      <w:r w:rsidR="00911261" w:rsidRPr="00AF2A14">
        <w:rPr>
          <w:rFonts w:ascii="Arial" w:hAnsi="Arial"/>
          <w:lang w:val="en-GB"/>
        </w:rPr>
        <w:t>who was our minister</w:t>
      </w:r>
      <w:r w:rsidR="007A5DD7" w:rsidRPr="00AF2A14">
        <w:rPr>
          <w:rFonts w:ascii="Arial" w:hAnsi="Arial"/>
          <w:lang w:val="en-GB"/>
        </w:rPr>
        <w:t xml:space="preserve">, </w:t>
      </w:r>
      <w:proofErr w:type="spellStart"/>
      <w:r w:rsidR="007A5DD7" w:rsidRPr="00AF2A14">
        <w:rPr>
          <w:rFonts w:ascii="Arial" w:hAnsi="Arial"/>
          <w:lang w:val="en-GB"/>
        </w:rPr>
        <w:t>Dr.</w:t>
      </w:r>
      <w:r w:rsidR="009F5B58" w:rsidRPr="00AF2A14">
        <w:rPr>
          <w:rFonts w:ascii="Arial" w:hAnsi="Arial"/>
          <w:lang w:val="en-GB"/>
        </w:rPr>
        <w:t>Farah</w:t>
      </w:r>
      <w:proofErr w:type="spellEnd"/>
      <w:r w:rsidR="00911261" w:rsidRPr="00AF2A14">
        <w:rPr>
          <w:rFonts w:ascii="Arial" w:hAnsi="Arial"/>
          <w:lang w:val="en-GB"/>
        </w:rPr>
        <w:t xml:space="preserve"> who was</w:t>
      </w:r>
      <w:r w:rsidR="007A5DD7" w:rsidRPr="00AF2A14">
        <w:rPr>
          <w:rFonts w:ascii="Arial" w:hAnsi="Arial"/>
          <w:lang w:val="en-GB"/>
        </w:rPr>
        <w:t xml:space="preserve"> Director General</w:t>
      </w:r>
      <w:r w:rsidR="00911261" w:rsidRPr="00AF2A14">
        <w:rPr>
          <w:rFonts w:ascii="Arial" w:hAnsi="Arial"/>
          <w:lang w:val="en-GB"/>
        </w:rPr>
        <w:t xml:space="preserve"> at that time, and </w:t>
      </w:r>
      <w:proofErr w:type="spellStart"/>
      <w:r w:rsidR="007A5DD7" w:rsidRPr="00AF2A14">
        <w:rPr>
          <w:rFonts w:ascii="Arial" w:hAnsi="Arial"/>
          <w:lang w:val="en-GB"/>
        </w:rPr>
        <w:t>Dr.</w:t>
      </w:r>
      <w:proofErr w:type="spellEnd"/>
      <w:r w:rsidR="009F5B58" w:rsidRPr="00AF2A14">
        <w:rPr>
          <w:rFonts w:ascii="Arial" w:eastAsia="Times New Roman" w:hAnsi="Arial" w:cs="Arial"/>
          <w:color w:val="4D5156"/>
          <w:sz w:val="21"/>
          <w:szCs w:val="21"/>
          <w:shd w:val="clear" w:color="auto" w:fill="FFFFFF"/>
          <w:lang w:val="en-GB" w:eastAsia="en-GB"/>
        </w:rPr>
        <w:t xml:space="preserve"> </w:t>
      </w:r>
      <w:proofErr w:type="spellStart"/>
      <w:r w:rsidR="009F5B58" w:rsidRPr="00AF2A14">
        <w:rPr>
          <w:rFonts w:ascii="Arial" w:hAnsi="Arial"/>
          <w:lang w:val="en-GB"/>
        </w:rPr>
        <w:t>Dr.</w:t>
      </w:r>
      <w:proofErr w:type="spellEnd"/>
      <w:r w:rsidR="009F5B58" w:rsidRPr="00AF2A14">
        <w:rPr>
          <w:rFonts w:ascii="Arial" w:hAnsi="Arial"/>
          <w:lang w:val="en-GB"/>
        </w:rPr>
        <w:t xml:space="preserve"> </w:t>
      </w:r>
      <w:proofErr w:type="spellStart"/>
      <w:r w:rsidR="009F5B58" w:rsidRPr="00AF2A14">
        <w:rPr>
          <w:rFonts w:ascii="Arial" w:hAnsi="Arial"/>
          <w:lang w:val="en-GB"/>
        </w:rPr>
        <w:t>Mzalendo</w:t>
      </w:r>
      <w:proofErr w:type="spellEnd"/>
      <w:r w:rsidR="009F5B58" w:rsidRPr="00AF2A14">
        <w:rPr>
          <w:rFonts w:ascii="Arial" w:hAnsi="Arial"/>
          <w:lang w:val="en-GB"/>
        </w:rPr>
        <w:t xml:space="preserve"> </w:t>
      </w:r>
      <w:proofErr w:type="spellStart"/>
      <w:r w:rsidR="009F5B58" w:rsidRPr="00AF2A14">
        <w:rPr>
          <w:rFonts w:ascii="Arial" w:hAnsi="Arial"/>
          <w:lang w:val="en-GB"/>
        </w:rPr>
        <w:t>Kibunjia</w:t>
      </w:r>
      <w:proofErr w:type="spellEnd"/>
      <w:r w:rsidR="009F5B58" w:rsidRPr="00AF2A14">
        <w:rPr>
          <w:rFonts w:ascii="Arial" w:hAnsi="Arial"/>
          <w:lang w:val="en-GB"/>
        </w:rPr>
        <w:t xml:space="preserve"> </w:t>
      </w:r>
      <w:r w:rsidR="007A5DD7" w:rsidRPr="00AF2A14">
        <w:rPr>
          <w:rFonts w:ascii="Arial" w:hAnsi="Arial"/>
          <w:lang w:val="en-GB"/>
        </w:rPr>
        <w:t xml:space="preserve">who </w:t>
      </w:r>
      <w:r w:rsidR="00911261" w:rsidRPr="00AF2A14">
        <w:rPr>
          <w:rFonts w:ascii="Arial" w:hAnsi="Arial"/>
          <w:lang w:val="en-GB"/>
        </w:rPr>
        <w:t>is currently the Director of the National Museum</w:t>
      </w:r>
      <w:r w:rsidR="00C35189" w:rsidRPr="00AF2A14">
        <w:rPr>
          <w:rFonts w:ascii="Arial" w:hAnsi="Arial"/>
          <w:lang w:val="en-GB"/>
        </w:rPr>
        <w:t>s</w:t>
      </w:r>
      <w:r w:rsidR="00911261" w:rsidRPr="00AF2A14">
        <w:rPr>
          <w:rFonts w:ascii="Arial" w:hAnsi="Arial"/>
          <w:lang w:val="en-GB"/>
        </w:rPr>
        <w:t xml:space="preserve"> of Kenya. So we went to the </w:t>
      </w:r>
      <w:r w:rsidR="007A5DD7" w:rsidRPr="00AF2A14">
        <w:rPr>
          <w:rFonts w:ascii="Arial" w:hAnsi="Arial"/>
          <w:lang w:val="en-GB"/>
        </w:rPr>
        <w:t>US,</w:t>
      </w:r>
      <w:r w:rsidR="00911261" w:rsidRPr="00AF2A14">
        <w:rPr>
          <w:rFonts w:ascii="Arial" w:hAnsi="Arial"/>
          <w:lang w:val="en-GB"/>
        </w:rPr>
        <w:t xml:space="preserve"> in Illinois, and we were</w:t>
      </w:r>
      <w:r w:rsidR="00893FC4" w:rsidRPr="00AF2A14">
        <w:rPr>
          <w:rFonts w:ascii="Arial" w:hAnsi="Arial"/>
          <w:lang w:val="en-GB"/>
        </w:rPr>
        <w:t xml:space="preserve"> even</w:t>
      </w:r>
      <w:r w:rsidR="007A5DD7" w:rsidRPr="00AF2A14">
        <w:rPr>
          <w:rFonts w:ascii="Arial" w:hAnsi="Arial"/>
          <w:lang w:val="en-GB"/>
        </w:rPr>
        <w:t xml:space="preserve"> the </w:t>
      </w:r>
      <w:r w:rsidR="00893FC4" w:rsidRPr="00AF2A14">
        <w:rPr>
          <w:rFonts w:ascii="Arial" w:hAnsi="Arial"/>
          <w:lang w:val="en-GB"/>
        </w:rPr>
        <w:t xml:space="preserve">first </w:t>
      </w:r>
      <w:proofErr w:type="spellStart"/>
      <w:r w:rsidR="007A5DD7" w:rsidRPr="00AF2A14">
        <w:rPr>
          <w:rFonts w:ascii="Arial" w:hAnsi="Arial"/>
          <w:lang w:val="en-GB"/>
        </w:rPr>
        <w:t>Vigango</w:t>
      </w:r>
      <w:proofErr w:type="spellEnd"/>
      <w:r w:rsidR="007A5DD7" w:rsidRPr="00AF2A14">
        <w:rPr>
          <w:rFonts w:ascii="Arial" w:hAnsi="Arial"/>
          <w:lang w:val="en-GB"/>
        </w:rPr>
        <w:t xml:space="preserve"> which we brought </w:t>
      </w:r>
      <w:r w:rsidR="00911261" w:rsidRPr="00AF2A14">
        <w:rPr>
          <w:rFonts w:ascii="Arial" w:hAnsi="Arial"/>
          <w:lang w:val="en-GB"/>
        </w:rPr>
        <w:t>back to Kenya. And eventually Hampton also realise that t</w:t>
      </w:r>
      <w:r w:rsidR="007A5DD7" w:rsidRPr="00AF2A14">
        <w:rPr>
          <w:rFonts w:ascii="Arial" w:hAnsi="Arial"/>
          <w:lang w:val="en-GB"/>
        </w:rPr>
        <w:t>his is</w:t>
      </w:r>
      <w:r w:rsidR="00911261" w:rsidRPr="00AF2A14">
        <w:rPr>
          <w:rFonts w:ascii="Arial" w:hAnsi="Arial"/>
          <w:lang w:val="en-GB"/>
        </w:rPr>
        <w:t xml:space="preserve"> significant because of the sensitivity of these spiritual artefacts, they also eventually sent t</w:t>
      </w:r>
      <w:r w:rsidR="007A5DD7" w:rsidRPr="00AF2A14">
        <w:rPr>
          <w:rFonts w:ascii="Arial" w:hAnsi="Arial"/>
          <w:lang w:val="en-GB"/>
        </w:rPr>
        <w:t xml:space="preserve">he </w:t>
      </w:r>
      <w:proofErr w:type="spellStart"/>
      <w:r w:rsidR="007A5DD7" w:rsidRPr="00AF2A14">
        <w:rPr>
          <w:rFonts w:ascii="Arial" w:hAnsi="Arial"/>
          <w:lang w:val="en-GB"/>
        </w:rPr>
        <w:t>Vigango</w:t>
      </w:r>
      <w:proofErr w:type="spellEnd"/>
      <w:r w:rsidR="007A5DD7" w:rsidRPr="00AF2A14">
        <w:rPr>
          <w:rFonts w:ascii="Arial" w:hAnsi="Arial"/>
          <w:lang w:val="en-GB"/>
        </w:rPr>
        <w:t xml:space="preserve"> to </w:t>
      </w:r>
      <w:r w:rsidR="00911261" w:rsidRPr="00AF2A14">
        <w:rPr>
          <w:rFonts w:ascii="Arial" w:hAnsi="Arial"/>
          <w:lang w:val="en-GB"/>
        </w:rPr>
        <w:t xml:space="preserve">Kenya. So we took them back to the family </w:t>
      </w:r>
      <w:r w:rsidR="007A5DD7" w:rsidRPr="00AF2A14">
        <w:rPr>
          <w:rFonts w:ascii="Arial" w:hAnsi="Arial"/>
          <w:lang w:val="en-GB"/>
        </w:rPr>
        <w:t xml:space="preserve">at </w:t>
      </w:r>
      <w:proofErr w:type="spellStart"/>
      <w:r w:rsidR="00893FC4" w:rsidRPr="00AF2A14">
        <w:rPr>
          <w:rFonts w:ascii="Arial" w:hAnsi="Arial"/>
          <w:lang w:val="en-GB"/>
        </w:rPr>
        <w:t>chelani</w:t>
      </w:r>
      <w:proofErr w:type="spellEnd"/>
      <w:r w:rsidR="00893FC4" w:rsidRPr="00AF2A14">
        <w:rPr>
          <w:rFonts w:ascii="Arial" w:hAnsi="Arial"/>
          <w:lang w:val="en-GB"/>
        </w:rPr>
        <w:t xml:space="preserve"> </w:t>
      </w:r>
      <w:r w:rsidR="00911261" w:rsidRPr="00AF2A14">
        <w:rPr>
          <w:rFonts w:ascii="Arial" w:hAnsi="Arial"/>
          <w:lang w:val="en-GB"/>
        </w:rPr>
        <w:t xml:space="preserve">whereby we then </w:t>
      </w:r>
      <w:r w:rsidR="00893FC4" w:rsidRPr="00AF2A14">
        <w:rPr>
          <w:rFonts w:ascii="Arial" w:hAnsi="Arial"/>
          <w:lang w:val="en-GB"/>
        </w:rPr>
        <w:t xml:space="preserve">[inaudible] </w:t>
      </w:r>
      <w:r w:rsidR="00911261" w:rsidRPr="00AF2A14">
        <w:rPr>
          <w:rFonts w:ascii="Arial" w:hAnsi="Arial"/>
          <w:lang w:val="en-GB"/>
        </w:rPr>
        <w:t xml:space="preserve">and they were </w:t>
      </w:r>
      <w:r w:rsidR="007A5DD7" w:rsidRPr="00AF2A14">
        <w:rPr>
          <w:rFonts w:ascii="Arial" w:hAnsi="Arial"/>
          <w:lang w:val="en-GB"/>
        </w:rPr>
        <w:t xml:space="preserve">re-erected </w:t>
      </w:r>
      <w:r w:rsidR="00911261" w:rsidRPr="00AF2A14">
        <w:rPr>
          <w:rFonts w:ascii="Arial" w:hAnsi="Arial"/>
          <w:lang w:val="en-GB"/>
        </w:rPr>
        <w:t>again,</w:t>
      </w:r>
      <w:r w:rsidR="007A5DD7" w:rsidRPr="00AF2A14">
        <w:rPr>
          <w:rFonts w:ascii="Arial" w:hAnsi="Arial"/>
          <w:lang w:val="en-GB"/>
        </w:rPr>
        <w:t xml:space="preserve"> </w:t>
      </w:r>
      <w:r w:rsidR="00911261" w:rsidRPr="00AF2A14">
        <w:rPr>
          <w:rFonts w:ascii="Arial" w:hAnsi="Arial"/>
          <w:lang w:val="en-GB"/>
        </w:rPr>
        <w:t xml:space="preserve">in a structure that provided security for these </w:t>
      </w:r>
      <w:proofErr w:type="spellStart"/>
      <w:r w:rsidR="007A5DD7" w:rsidRPr="00AF2A14">
        <w:rPr>
          <w:rFonts w:ascii="Arial" w:hAnsi="Arial"/>
          <w:lang w:val="en-GB"/>
        </w:rPr>
        <w:t>Vigangos</w:t>
      </w:r>
      <w:proofErr w:type="spellEnd"/>
      <w:r w:rsidR="00911261" w:rsidRPr="00AF2A14">
        <w:rPr>
          <w:rFonts w:ascii="Arial" w:hAnsi="Arial"/>
          <w:lang w:val="en-GB"/>
        </w:rPr>
        <w:t>. So that</w:t>
      </w:r>
      <w:r w:rsidR="00893FC4" w:rsidRPr="00AF2A14">
        <w:rPr>
          <w:rFonts w:ascii="Arial" w:hAnsi="Arial"/>
          <w:lang w:val="en-GB"/>
        </w:rPr>
        <w:t xml:space="preserve"> is how I got myself involved</w:t>
      </w:r>
      <w:r w:rsidR="007A5DD7" w:rsidRPr="00AF2A14">
        <w:rPr>
          <w:rFonts w:ascii="Arial" w:hAnsi="Arial"/>
          <w:lang w:val="en-GB"/>
        </w:rPr>
        <w:t xml:space="preserve"> in</w:t>
      </w:r>
      <w:r w:rsidR="00893FC4" w:rsidRPr="00AF2A14">
        <w:rPr>
          <w:rFonts w:ascii="Arial" w:hAnsi="Arial"/>
          <w:lang w:val="en-GB"/>
        </w:rPr>
        <w:t xml:space="preserve">to this </w:t>
      </w:r>
      <w:proofErr w:type="spellStart"/>
      <w:r w:rsidR="007A5DD7" w:rsidRPr="00AF2A14">
        <w:rPr>
          <w:rFonts w:ascii="Arial" w:hAnsi="Arial"/>
          <w:lang w:val="en-GB"/>
        </w:rPr>
        <w:t>Vigango</w:t>
      </w:r>
      <w:proofErr w:type="spellEnd"/>
      <w:r w:rsidR="007A5DD7" w:rsidRPr="00AF2A14">
        <w:rPr>
          <w:rFonts w:ascii="Arial" w:hAnsi="Arial"/>
          <w:lang w:val="en-GB"/>
        </w:rPr>
        <w:t xml:space="preserve"> issues. </w:t>
      </w:r>
      <w:r w:rsidR="00911261" w:rsidRPr="00AF2A14">
        <w:rPr>
          <w:rFonts w:ascii="Arial" w:hAnsi="Arial"/>
          <w:lang w:val="en-GB"/>
        </w:rPr>
        <w:t xml:space="preserve">And actually now </w:t>
      </w:r>
      <w:r w:rsidR="009113F9" w:rsidRPr="00AF2A14">
        <w:rPr>
          <w:rFonts w:ascii="Arial" w:hAnsi="Arial"/>
          <w:lang w:val="en-GB"/>
        </w:rPr>
        <w:t xml:space="preserve">getting more </w:t>
      </w:r>
      <w:proofErr w:type="spellStart"/>
      <w:r w:rsidR="009113F9" w:rsidRPr="00AF2A14">
        <w:rPr>
          <w:rFonts w:ascii="Arial" w:hAnsi="Arial"/>
          <w:lang w:val="en-GB"/>
        </w:rPr>
        <w:t>Vigangos</w:t>
      </w:r>
      <w:proofErr w:type="spellEnd"/>
      <w:r w:rsidR="00911261" w:rsidRPr="00AF2A14">
        <w:rPr>
          <w:rFonts w:ascii="Arial" w:hAnsi="Arial"/>
          <w:lang w:val="en-GB"/>
        </w:rPr>
        <w:t xml:space="preserve"> coming back to Kenya, because people have realised that th</w:t>
      </w:r>
      <w:r w:rsidR="009113F9" w:rsidRPr="00AF2A14">
        <w:rPr>
          <w:rFonts w:ascii="Arial" w:hAnsi="Arial"/>
          <w:lang w:val="en-GB"/>
        </w:rPr>
        <w:t xml:space="preserve">ese </w:t>
      </w:r>
      <w:proofErr w:type="spellStart"/>
      <w:r w:rsidR="009113F9" w:rsidRPr="00AF2A14">
        <w:rPr>
          <w:rFonts w:ascii="Arial" w:hAnsi="Arial"/>
          <w:lang w:val="en-GB"/>
        </w:rPr>
        <w:t>Vigangos</w:t>
      </w:r>
      <w:proofErr w:type="spellEnd"/>
      <w:r w:rsidR="009113F9" w:rsidRPr="00AF2A14">
        <w:rPr>
          <w:rFonts w:ascii="Arial" w:hAnsi="Arial"/>
          <w:lang w:val="en-GB"/>
        </w:rPr>
        <w:t xml:space="preserve"> are </w:t>
      </w:r>
      <w:r w:rsidR="00911261" w:rsidRPr="00AF2A14">
        <w:rPr>
          <w:rFonts w:ascii="Arial" w:hAnsi="Arial"/>
          <w:lang w:val="en-GB"/>
        </w:rPr>
        <w:t>significant in</w:t>
      </w:r>
      <w:r w:rsidR="009113F9" w:rsidRPr="00AF2A14">
        <w:rPr>
          <w:rFonts w:ascii="Arial" w:hAnsi="Arial"/>
          <w:lang w:val="en-GB"/>
        </w:rPr>
        <w:t xml:space="preserve"> Mijikenda </w:t>
      </w:r>
      <w:r w:rsidR="00911261" w:rsidRPr="00AF2A14">
        <w:rPr>
          <w:rFonts w:ascii="Arial" w:hAnsi="Arial"/>
          <w:lang w:val="en-GB"/>
        </w:rPr>
        <w:t xml:space="preserve">community. And not just an ordinary </w:t>
      </w:r>
      <w:r w:rsidR="009113F9" w:rsidRPr="00AF2A14">
        <w:rPr>
          <w:rFonts w:ascii="Arial" w:hAnsi="Arial"/>
          <w:lang w:val="en-GB"/>
        </w:rPr>
        <w:t>artefact</w:t>
      </w:r>
      <w:r w:rsidR="00893FC4" w:rsidRPr="00AF2A14">
        <w:rPr>
          <w:rFonts w:ascii="Arial" w:hAnsi="Arial"/>
          <w:lang w:val="en-GB"/>
        </w:rPr>
        <w:t xml:space="preserve"> they are very sensitive</w:t>
      </w:r>
      <w:r w:rsidR="009113F9" w:rsidRPr="00AF2A14">
        <w:rPr>
          <w:rFonts w:ascii="Arial" w:hAnsi="Arial"/>
          <w:lang w:val="en-GB"/>
        </w:rPr>
        <w:t xml:space="preserve"> </w:t>
      </w:r>
      <w:r w:rsidR="00911261" w:rsidRPr="00AF2A14">
        <w:rPr>
          <w:rFonts w:ascii="Arial" w:hAnsi="Arial"/>
          <w:lang w:val="en-GB"/>
        </w:rPr>
        <w:t>spiritual</w:t>
      </w:r>
      <w:r w:rsidR="00D6573D" w:rsidRPr="00AF2A14">
        <w:rPr>
          <w:rFonts w:ascii="Arial" w:hAnsi="Arial"/>
          <w:lang w:val="en-GB"/>
        </w:rPr>
        <w:t xml:space="preserve"> artefacts</w:t>
      </w:r>
      <w:r w:rsidR="00911261" w:rsidRPr="00AF2A14">
        <w:rPr>
          <w:rFonts w:ascii="Arial" w:hAnsi="Arial"/>
          <w:lang w:val="en-GB"/>
        </w:rPr>
        <w:t xml:space="preserve"> but currently </w:t>
      </w:r>
      <w:r w:rsidR="009113F9" w:rsidRPr="00AF2A14">
        <w:rPr>
          <w:rFonts w:ascii="Arial" w:hAnsi="Arial"/>
          <w:lang w:val="en-GB"/>
        </w:rPr>
        <w:t xml:space="preserve">getting </w:t>
      </w:r>
      <w:proofErr w:type="spellStart"/>
      <w:r w:rsidR="009113F9" w:rsidRPr="00AF2A14">
        <w:rPr>
          <w:rFonts w:ascii="Arial" w:hAnsi="Arial"/>
          <w:lang w:val="en-GB"/>
        </w:rPr>
        <w:t>Vigangos</w:t>
      </w:r>
      <w:proofErr w:type="spellEnd"/>
      <w:r w:rsidR="009113F9" w:rsidRPr="00AF2A14">
        <w:rPr>
          <w:rFonts w:ascii="Arial" w:hAnsi="Arial"/>
          <w:lang w:val="en-GB"/>
        </w:rPr>
        <w:t xml:space="preserve"> </w:t>
      </w:r>
      <w:r w:rsidR="00911261" w:rsidRPr="00AF2A14">
        <w:rPr>
          <w:rFonts w:ascii="Arial" w:hAnsi="Arial"/>
          <w:lang w:val="en-GB"/>
        </w:rPr>
        <w:t>being brought back to Kenya</w:t>
      </w:r>
      <w:r w:rsidR="009113F9" w:rsidRPr="00AF2A14">
        <w:rPr>
          <w:rFonts w:ascii="Arial" w:hAnsi="Arial"/>
          <w:lang w:val="en-GB"/>
        </w:rPr>
        <w:t>.</w:t>
      </w:r>
    </w:p>
    <w:p w14:paraId="2601ADD1" w14:textId="77777777" w:rsidR="009113F9" w:rsidRPr="00AF2A14" w:rsidRDefault="009113F9">
      <w:pPr>
        <w:spacing w:after="0"/>
        <w:rPr>
          <w:rFonts w:ascii="Arial" w:hAnsi="Arial"/>
          <w:lang w:val="en-GB"/>
        </w:rPr>
      </w:pPr>
    </w:p>
    <w:p w14:paraId="23866177" w14:textId="369F32C7" w:rsidR="00D6573D" w:rsidRPr="00AF2A14" w:rsidRDefault="009113F9">
      <w:pPr>
        <w:spacing w:after="0"/>
        <w:rPr>
          <w:rFonts w:ascii="Arial" w:hAnsi="Arial"/>
          <w:lang w:val="en-GB"/>
        </w:rPr>
      </w:pPr>
      <w:r w:rsidRPr="00AF2A14">
        <w:rPr>
          <w:rFonts w:ascii="Arial" w:hAnsi="Arial"/>
          <w:lang w:val="en-GB"/>
        </w:rPr>
        <w:t>L</w:t>
      </w:r>
      <w:r w:rsidR="00911261" w:rsidRPr="00AF2A14">
        <w:rPr>
          <w:rFonts w:ascii="Arial" w:hAnsi="Arial"/>
          <w:lang w:val="en-GB"/>
        </w:rPr>
        <w:t>ast year</w:t>
      </w:r>
      <w:r w:rsidR="00D6573D" w:rsidRPr="00AF2A14">
        <w:rPr>
          <w:rFonts w:ascii="Arial" w:hAnsi="Arial"/>
          <w:lang w:val="en-GB"/>
        </w:rPr>
        <w:t xml:space="preserve">, or last year but one, we got </w:t>
      </w:r>
      <w:proofErr w:type="spellStart"/>
      <w:r w:rsidR="00D6573D" w:rsidRPr="00AF2A14">
        <w:rPr>
          <w:rFonts w:ascii="Arial" w:hAnsi="Arial"/>
          <w:lang w:val="en-GB"/>
        </w:rPr>
        <w:t>Vigangos</w:t>
      </w:r>
      <w:proofErr w:type="spellEnd"/>
      <w:r w:rsidR="00D6573D" w:rsidRPr="00AF2A14">
        <w:rPr>
          <w:rFonts w:ascii="Arial" w:hAnsi="Arial"/>
          <w:lang w:val="en-GB"/>
        </w:rPr>
        <w:t xml:space="preserve"> </w:t>
      </w:r>
      <w:r w:rsidR="00911261" w:rsidRPr="00AF2A14">
        <w:rPr>
          <w:rFonts w:ascii="Arial" w:hAnsi="Arial"/>
          <w:lang w:val="en-GB"/>
        </w:rPr>
        <w:t>fro</w:t>
      </w:r>
      <w:r w:rsidR="00D6573D" w:rsidRPr="00AF2A14">
        <w:rPr>
          <w:rFonts w:ascii="Arial" w:hAnsi="Arial"/>
          <w:lang w:val="en-GB"/>
        </w:rPr>
        <w:t xml:space="preserve">m Denver Museum of Natural History. And </w:t>
      </w:r>
      <w:r w:rsidR="00893FC4" w:rsidRPr="00AF2A14">
        <w:rPr>
          <w:rFonts w:ascii="Arial" w:hAnsi="Arial"/>
          <w:lang w:val="en-GB"/>
        </w:rPr>
        <w:t xml:space="preserve">we are doing follow ups in with other museums to </w:t>
      </w:r>
      <w:r w:rsidR="00911261" w:rsidRPr="00AF2A14">
        <w:rPr>
          <w:rFonts w:ascii="Arial" w:hAnsi="Arial"/>
          <w:lang w:val="en-GB"/>
        </w:rPr>
        <w:t xml:space="preserve">get other museums in the US to get </w:t>
      </w:r>
      <w:proofErr w:type="spellStart"/>
      <w:r w:rsidR="00D6573D" w:rsidRPr="00AF2A14">
        <w:rPr>
          <w:rFonts w:ascii="Arial" w:hAnsi="Arial"/>
          <w:lang w:val="en-GB"/>
        </w:rPr>
        <w:t>Vigangos</w:t>
      </w:r>
      <w:proofErr w:type="spellEnd"/>
      <w:r w:rsidR="00D6573D" w:rsidRPr="00AF2A14">
        <w:rPr>
          <w:rFonts w:ascii="Arial" w:hAnsi="Arial"/>
          <w:lang w:val="en-GB"/>
        </w:rPr>
        <w:t xml:space="preserve"> </w:t>
      </w:r>
      <w:r w:rsidR="00911261" w:rsidRPr="00AF2A14">
        <w:rPr>
          <w:rFonts w:ascii="Arial" w:hAnsi="Arial"/>
          <w:lang w:val="en-GB"/>
        </w:rPr>
        <w:t xml:space="preserve">back to Kenya. </w:t>
      </w:r>
      <w:proofErr w:type="gramStart"/>
      <w:r w:rsidR="00911261" w:rsidRPr="00AF2A14">
        <w:rPr>
          <w:rFonts w:ascii="Arial" w:hAnsi="Arial"/>
          <w:lang w:val="en-GB"/>
        </w:rPr>
        <w:t xml:space="preserve">So </w:t>
      </w:r>
      <w:r w:rsidR="00D6573D" w:rsidRPr="00AF2A14">
        <w:rPr>
          <w:rFonts w:ascii="Arial" w:hAnsi="Arial"/>
          <w:lang w:val="en-GB"/>
        </w:rPr>
        <w:t xml:space="preserve"> this</w:t>
      </w:r>
      <w:proofErr w:type="gramEnd"/>
      <w:r w:rsidR="00D6573D" w:rsidRPr="00AF2A14">
        <w:rPr>
          <w:rFonts w:ascii="Arial" w:hAnsi="Arial"/>
          <w:lang w:val="en-GB"/>
        </w:rPr>
        <w:t xml:space="preserve"> is how I got myself involved in this </w:t>
      </w:r>
      <w:proofErr w:type="spellStart"/>
      <w:r w:rsidR="00D6573D" w:rsidRPr="00AF2A14">
        <w:rPr>
          <w:rFonts w:ascii="Arial" w:hAnsi="Arial"/>
          <w:lang w:val="en-GB"/>
        </w:rPr>
        <w:t>Vigango</w:t>
      </w:r>
      <w:proofErr w:type="spellEnd"/>
      <w:r w:rsidR="00D6573D" w:rsidRPr="00AF2A14">
        <w:rPr>
          <w:rFonts w:ascii="Arial" w:hAnsi="Arial"/>
          <w:lang w:val="en-GB"/>
        </w:rPr>
        <w:t xml:space="preserve"> issue. </w:t>
      </w:r>
    </w:p>
    <w:p w14:paraId="51D42A8C" w14:textId="419BB0CB" w:rsidR="00D6573D" w:rsidRPr="00AF2A14" w:rsidRDefault="00D6573D">
      <w:pPr>
        <w:spacing w:after="0"/>
        <w:rPr>
          <w:rFonts w:ascii="Arial" w:hAnsi="Arial"/>
          <w:lang w:val="en-GB"/>
        </w:rPr>
      </w:pPr>
      <w:r w:rsidRPr="00AF2A14">
        <w:rPr>
          <w:rFonts w:ascii="Arial" w:hAnsi="Arial"/>
          <w:b/>
          <w:lang w:val="en-GB"/>
        </w:rPr>
        <w:t xml:space="preserve">Sherry Davis  </w:t>
      </w:r>
      <w:r w:rsidRPr="00AF2A14">
        <w:rPr>
          <w:rFonts w:ascii="Arial" w:hAnsi="Arial"/>
          <w:b/>
          <w:lang w:val="en-GB"/>
        </w:rPr>
        <w:br/>
      </w:r>
      <w:r w:rsidRPr="00AF2A14">
        <w:rPr>
          <w:rFonts w:ascii="Arial" w:hAnsi="Arial"/>
          <w:lang w:val="en-GB"/>
        </w:rPr>
        <w:t xml:space="preserve">That’s so brilliant. And you </w:t>
      </w:r>
      <w:r w:rsidR="00911261" w:rsidRPr="00AF2A14">
        <w:rPr>
          <w:rFonts w:ascii="Arial" w:hAnsi="Arial"/>
          <w:lang w:val="en-GB"/>
        </w:rPr>
        <w:t>you'd have</w:t>
      </w:r>
      <w:r w:rsidRPr="00AF2A14">
        <w:rPr>
          <w:rFonts w:ascii="Arial" w:hAnsi="Arial"/>
          <w:lang w:val="en-GB"/>
        </w:rPr>
        <w:t xml:space="preserve"> helped</w:t>
      </w:r>
      <w:r w:rsidR="00911261" w:rsidRPr="00AF2A14">
        <w:rPr>
          <w:rFonts w:ascii="Arial" w:hAnsi="Arial"/>
          <w:lang w:val="en-GB"/>
        </w:rPr>
        <w:t xml:space="preserve"> to return</w:t>
      </w:r>
      <w:r w:rsidRPr="00AF2A14">
        <w:rPr>
          <w:rFonts w:ascii="Arial" w:hAnsi="Arial"/>
          <w:lang w:val="en-GB"/>
        </w:rPr>
        <w:t xml:space="preserve"> over</w:t>
      </w:r>
      <w:r w:rsidR="00911261" w:rsidRPr="00AF2A14">
        <w:rPr>
          <w:rFonts w:ascii="Arial" w:hAnsi="Arial"/>
          <w:lang w:val="en-GB"/>
        </w:rPr>
        <w:t xml:space="preserve"> 100</w:t>
      </w:r>
      <w:r w:rsidRPr="00AF2A14">
        <w:rPr>
          <w:rFonts w:ascii="Arial" w:hAnsi="Arial"/>
          <w:lang w:val="en-GB"/>
        </w:rPr>
        <w:t xml:space="preserve"> </w:t>
      </w:r>
      <w:proofErr w:type="spellStart"/>
      <w:r w:rsidRPr="00AF2A14">
        <w:rPr>
          <w:rFonts w:ascii="Arial" w:hAnsi="Arial"/>
          <w:lang w:val="en-GB"/>
        </w:rPr>
        <w:t>Vigango</w:t>
      </w:r>
      <w:proofErr w:type="spellEnd"/>
      <w:r w:rsidRPr="00AF2A14">
        <w:rPr>
          <w:rFonts w:ascii="Arial" w:hAnsi="Arial"/>
          <w:lang w:val="en-GB"/>
        </w:rPr>
        <w:t xml:space="preserve"> statues</w:t>
      </w:r>
      <w:r w:rsidRPr="00AF2A14">
        <w:rPr>
          <w:rFonts w:ascii="Arial" w:hAnsi="Arial"/>
          <w:lang w:val="en-GB"/>
        </w:rPr>
        <w:br/>
      </w:r>
    </w:p>
    <w:p w14:paraId="7B2C03A3" w14:textId="62947FD8" w:rsidR="00D6573D" w:rsidRPr="00AF2A14" w:rsidRDefault="00D6573D">
      <w:pPr>
        <w:spacing w:after="0"/>
        <w:rPr>
          <w:rFonts w:ascii="Arial" w:hAnsi="Arial"/>
          <w:lang w:val="en-GB"/>
        </w:rPr>
      </w:pPr>
      <w:proofErr w:type="spellStart"/>
      <w:r w:rsidRPr="00AF2A14">
        <w:rPr>
          <w:rFonts w:ascii="Arial" w:hAnsi="Arial"/>
          <w:b/>
          <w:lang w:val="en-GB"/>
        </w:rPr>
        <w:t>Jimbi</w:t>
      </w:r>
      <w:proofErr w:type="spellEnd"/>
      <w:r w:rsidRPr="00AF2A14">
        <w:rPr>
          <w:rFonts w:ascii="Arial" w:hAnsi="Arial"/>
          <w:b/>
          <w:lang w:val="en-GB"/>
        </w:rPr>
        <w:t xml:space="preserve"> Katana  </w:t>
      </w:r>
    </w:p>
    <w:p w14:paraId="1E958DA7" w14:textId="072190B7" w:rsidR="00026DCE" w:rsidRPr="00AF2A14" w:rsidRDefault="00893FC4">
      <w:pPr>
        <w:spacing w:after="0"/>
        <w:rPr>
          <w:rFonts w:ascii="Arial" w:hAnsi="Arial"/>
          <w:lang w:val="en-GB"/>
        </w:rPr>
      </w:pPr>
      <w:r w:rsidRPr="00AF2A14">
        <w:rPr>
          <w:rFonts w:ascii="Arial" w:hAnsi="Arial"/>
          <w:lang w:val="en-GB"/>
        </w:rPr>
        <w:t xml:space="preserve">There are 21 </w:t>
      </w:r>
      <w:proofErr w:type="spellStart"/>
      <w:r w:rsidRPr="00AF2A14">
        <w:rPr>
          <w:rFonts w:ascii="Arial" w:hAnsi="Arial"/>
          <w:lang w:val="en-GB"/>
        </w:rPr>
        <w:t>Vigangos</w:t>
      </w:r>
      <w:proofErr w:type="spellEnd"/>
      <w:r w:rsidRPr="00AF2A14">
        <w:rPr>
          <w:rFonts w:ascii="Arial" w:hAnsi="Arial"/>
          <w:lang w:val="en-GB"/>
        </w:rPr>
        <w:t xml:space="preserve"> in Fort </w:t>
      </w:r>
      <w:r w:rsidR="00911261" w:rsidRPr="00AF2A14">
        <w:rPr>
          <w:rFonts w:ascii="Arial" w:hAnsi="Arial"/>
          <w:lang w:val="en-GB"/>
        </w:rPr>
        <w:t xml:space="preserve">Jesus, which </w:t>
      </w:r>
      <w:r w:rsidRPr="00AF2A14">
        <w:rPr>
          <w:rFonts w:ascii="Arial" w:hAnsi="Arial"/>
          <w:lang w:val="en-GB"/>
        </w:rPr>
        <w:t xml:space="preserve">are in our conservation </w:t>
      </w:r>
      <w:r w:rsidR="00911261" w:rsidRPr="00AF2A14">
        <w:rPr>
          <w:rFonts w:ascii="Arial" w:hAnsi="Arial"/>
          <w:lang w:val="en-GB"/>
        </w:rPr>
        <w:t xml:space="preserve">laboratory that waiting to be </w:t>
      </w:r>
      <w:proofErr w:type="spellStart"/>
      <w:r w:rsidR="00911261" w:rsidRPr="00AF2A14">
        <w:rPr>
          <w:rFonts w:ascii="Arial" w:hAnsi="Arial"/>
          <w:lang w:val="en-GB"/>
        </w:rPr>
        <w:t>to</w:t>
      </w:r>
      <w:proofErr w:type="spellEnd"/>
      <w:r w:rsidR="00911261" w:rsidRPr="00AF2A14">
        <w:rPr>
          <w:rFonts w:ascii="Arial" w:hAnsi="Arial"/>
          <w:lang w:val="en-GB"/>
        </w:rPr>
        <w:t xml:space="preserve"> </w:t>
      </w:r>
      <w:r w:rsidRPr="00AF2A14">
        <w:rPr>
          <w:rFonts w:ascii="Arial" w:hAnsi="Arial"/>
          <w:lang w:val="en-GB"/>
        </w:rPr>
        <w:t xml:space="preserve">brought to </w:t>
      </w:r>
      <w:proofErr w:type="spellStart"/>
      <w:r w:rsidRPr="00AF2A14">
        <w:rPr>
          <w:rFonts w:ascii="Arial" w:hAnsi="Arial"/>
          <w:lang w:val="en-GB"/>
        </w:rPr>
        <w:t>Kilifi</w:t>
      </w:r>
      <w:proofErr w:type="spellEnd"/>
      <w:r w:rsidRPr="00AF2A14">
        <w:rPr>
          <w:rFonts w:ascii="Arial" w:hAnsi="Arial"/>
          <w:lang w:val="en-GB"/>
        </w:rPr>
        <w:t xml:space="preserve"> </w:t>
      </w:r>
      <w:proofErr w:type="gramStart"/>
      <w:r w:rsidRPr="00AF2A14">
        <w:rPr>
          <w:rFonts w:ascii="Arial" w:hAnsi="Arial"/>
          <w:lang w:val="en-GB"/>
        </w:rPr>
        <w:t>county</w:t>
      </w:r>
      <w:proofErr w:type="gramEnd"/>
      <w:r w:rsidRPr="00AF2A14">
        <w:rPr>
          <w:rFonts w:ascii="Arial" w:hAnsi="Arial"/>
          <w:lang w:val="en-GB"/>
        </w:rPr>
        <w:t xml:space="preserve"> where these communities who own these </w:t>
      </w:r>
      <w:proofErr w:type="spellStart"/>
      <w:r w:rsidRPr="00AF2A14">
        <w:rPr>
          <w:rFonts w:ascii="Arial" w:hAnsi="Arial"/>
          <w:lang w:val="en-GB"/>
        </w:rPr>
        <w:t>Vigangos</w:t>
      </w:r>
      <w:proofErr w:type="spellEnd"/>
      <w:r w:rsidRPr="00AF2A14">
        <w:rPr>
          <w:rFonts w:ascii="Arial" w:hAnsi="Arial"/>
          <w:lang w:val="en-GB"/>
        </w:rPr>
        <w:t xml:space="preserve"> are coming from</w:t>
      </w:r>
      <w:r w:rsidR="00911261" w:rsidRPr="00AF2A14">
        <w:rPr>
          <w:rFonts w:ascii="Arial" w:hAnsi="Arial"/>
          <w:lang w:val="en-GB"/>
        </w:rPr>
        <w:t xml:space="preserve">. </w:t>
      </w:r>
      <w:r w:rsidR="00CA4070" w:rsidRPr="00AF2A14">
        <w:rPr>
          <w:rFonts w:ascii="Arial" w:hAnsi="Arial"/>
          <w:lang w:val="en-GB"/>
        </w:rPr>
        <w:t xml:space="preserve">So I am sure soon these </w:t>
      </w:r>
      <w:proofErr w:type="spellStart"/>
      <w:r w:rsidR="00CA4070" w:rsidRPr="00AF2A14">
        <w:rPr>
          <w:rFonts w:ascii="Arial" w:hAnsi="Arial"/>
          <w:lang w:val="en-GB"/>
        </w:rPr>
        <w:t>Vigangos</w:t>
      </w:r>
      <w:proofErr w:type="spellEnd"/>
      <w:r w:rsidR="00CA4070" w:rsidRPr="00AF2A14">
        <w:rPr>
          <w:rFonts w:ascii="Arial" w:hAnsi="Arial"/>
          <w:lang w:val="en-GB"/>
        </w:rPr>
        <w:t xml:space="preserve"> will go back to Kilifi and they hand over to these communities.</w:t>
      </w:r>
    </w:p>
    <w:p w14:paraId="6A68043A" w14:textId="77777777" w:rsidR="00026DCE" w:rsidRPr="00AF2A14" w:rsidRDefault="00026DCE">
      <w:pPr>
        <w:spacing w:after="0"/>
        <w:rPr>
          <w:lang w:val="en-GB"/>
        </w:rPr>
      </w:pPr>
    </w:p>
    <w:p w14:paraId="337706A1" w14:textId="77777777" w:rsidR="00026DCE" w:rsidRPr="00AF2A14" w:rsidRDefault="00911261">
      <w:pPr>
        <w:spacing w:after="0"/>
        <w:rPr>
          <w:lang w:val="en-GB"/>
        </w:rPr>
      </w:pPr>
      <w:r w:rsidRPr="00AF2A14">
        <w:rPr>
          <w:rFonts w:ascii="Arial" w:hAnsi="Arial"/>
          <w:b/>
          <w:lang w:val="en-GB"/>
        </w:rPr>
        <w:t xml:space="preserve">Sherry </w:t>
      </w:r>
      <w:proofErr w:type="gramStart"/>
      <w:r w:rsidRPr="00AF2A14">
        <w:rPr>
          <w:rFonts w:ascii="Arial" w:hAnsi="Arial"/>
          <w:b/>
          <w:lang w:val="en-GB"/>
        </w:rPr>
        <w:t xml:space="preserve">Davis  </w:t>
      </w:r>
      <w:r w:rsidRPr="00AF2A14">
        <w:rPr>
          <w:rFonts w:ascii="Arial" w:hAnsi="Arial"/>
          <w:color w:val="5D7284"/>
          <w:lang w:val="en-GB"/>
        </w:rPr>
        <w:t>15:30</w:t>
      </w:r>
      <w:proofErr w:type="gramEnd"/>
    </w:p>
    <w:p w14:paraId="784614FE" w14:textId="3DC18131" w:rsidR="00026DCE" w:rsidRPr="00AF2A14" w:rsidRDefault="00911261">
      <w:pPr>
        <w:spacing w:after="0"/>
        <w:rPr>
          <w:lang w:val="en-GB"/>
        </w:rPr>
      </w:pPr>
      <w:r w:rsidRPr="00AF2A14">
        <w:rPr>
          <w:rFonts w:ascii="Arial" w:hAnsi="Arial"/>
          <w:lang w:val="en-GB"/>
        </w:rPr>
        <w:t xml:space="preserve">it's been. So what's, </w:t>
      </w:r>
      <w:proofErr w:type="gramStart"/>
      <w:r w:rsidRPr="00AF2A14">
        <w:rPr>
          <w:rFonts w:ascii="Arial" w:hAnsi="Arial"/>
          <w:lang w:val="en-GB"/>
        </w:rPr>
        <w:t>what's the</w:t>
      </w:r>
      <w:r w:rsidR="00CA4070" w:rsidRPr="00AF2A14">
        <w:rPr>
          <w:rFonts w:ascii="Arial" w:hAnsi="Arial"/>
          <w:lang w:val="en-GB"/>
        </w:rPr>
        <w:t xml:space="preserve"> Mijikenda community’s response to receiving the statues</w:t>
      </w:r>
      <w:proofErr w:type="gramEnd"/>
      <w:r w:rsidR="00CA4070" w:rsidRPr="00AF2A14">
        <w:rPr>
          <w:rFonts w:ascii="Arial" w:hAnsi="Arial"/>
          <w:lang w:val="en-GB"/>
        </w:rPr>
        <w:t>.</w:t>
      </w:r>
    </w:p>
    <w:p w14:paraId="33A0518E" w14:textId="77777777" w:rsidR="00026DCE" w:rsidRPr="00AF2A14" w:rsidRDefault="00026DCE">
      <w:pPr>
        <w:spacing w:after="0"/>
        <w:rPr>
          <w:lang w:val="en-GB"/>
        </w:rPr>
      </w:pPr>
    </w:p>
    <w:p w14:paraId="2865830A" w14:textId="77777777" w:rsidR="00026DCE" w:rsidRPr="00AF2A14" w:rsidRDefault="00911261">
      <w:pPr>
        <w:spacing w:after="0"/>
        <w:rPr>
          <w:lang w:val="en-GB"/>
        </w:rPr>
      </w:pPr>
      <w:proofErr w:type="spellStart"/>
      <w:r w:rsidRPr="00AF2A14">
        <w:rPr>
          <w:rFonts w:ascii="Arial" w:hAnsi="Arial"/>
          <w:b/>
          <w:lang w:val="en-GB"/>
        </w:rPr>
        <w:t>Jimbi</w:t>
      </w:r>
      <w:proofErr w:type="spellEnd"/>
      <w:r w:rsidRPr="00AF2A14">
        <w:rPr>
          <w:rFonts w:ascii="Arial" w:hAnsi="Arial"/>
          <w:b/>
          <w:lang w:val="en-GB"/>
        </w:rPr>
        <w:t xml:space="preserve"> </w:t>
      </w:r>
      <w:proofErr w:type="gramStart"/>
      <w:r w:rsidRPr="00AF2A14">
        <w:rPr>
          <w:rFonts w:ascii="Arial" w:hAnsi="Arial"/>
          <w:b/>
          <w:lang w:val="en-GB"/>
        </w:rPr>
        <w:t xml:space="preserve">Katana  </w:t>
      </w:r>
      <w:r w:rsidRPr="00AF2A14">
        <w:rPr>
          <w:rFonts w:ascii="Arial" w:hAnsi="Arial"/>
          <w:color w:val="5D7284"/>
          <w:lang w:val="en-GB"/>
        </w:rPr>
        <w:t>15:37</w:t>
      </w:r>
      <w:proofErr w:type="gramEnd"/>
    </w:p>
    <w:p w14:paraId="5960D0ED" w14:textId="1181BEB2" w:rsidR="00026DCE" w:rsidRPr="00AF2A14" w:rsidRDefault="00911261">
      <w:pPr>
        <w:spacing w:after="0"/>
        <w:rPr>
          <w:lang w:val="en-GB"/>
        </w:rPr>
      </w:pPr>
      <w:r w:rsidRPr="00AF2A14">
        <w:rPr>
          <w:rFonts w:ascii="Arial" w:hAnsi="Arial"/>
          <w:lang w:val="en-GB"/>
        </w:rPr>
        <w:t xml:space="preserve">I think they're very happy </w:t>
      </w:r>
      <w:proofErr w:type="spellStart"/>
      <w:r w:rsidRPr="00AF2A14">
        <w:rPr>
          <w:rFonts w:ascii="Arial" w:hAnsi="Arial"/>
          <w:lang w:val="en-GB"/>
        </w:rPr>
        <w:t>to</w:t>
      </w:r>
      <w:r w:rsidR="00CA4070" w:rsidRPr="00AF2A14">
        <w:rPr>
          <w:rFonts w:ascii="Arial" w:hAnsi="Arial"/>
          <w:lang w:val="en-GB"/>
        </w:rPr>
        <w:t>get</w:t>
      </w:r>
      <w:proofErr w:type="spellEnd"/>
      <w:r w:rsidR="00CA4070" w:rsidRPr="00AF2A14">
        <w:rPr>
          <w:rFonts w:ascii="Arial" w:hAnsi="Arial"/>
          <w:lang w:val="en-GB"/>
        </w:rPr>
        <w:t xml:space="preserve"> these </w:t>
      </w:r>
      <w:proofErr w:type="spellStart"/>
      <w:r w:rsidR="00CA4070" w:rsidRPr="00AF2A14">
        <w:rPr>
          <w:rFonts w:ascii="Arial" w:hAnsi="Arial"/>
          <w:lang w:val="en-GB"/>
        </w:rPr>
        <w:t>vigangos</w:t>
      </w:r>
      <w:proofErr w:type="spellEnd"/>
      <w:r w:rsidR="00CA4070" w:rsidRPr="00AF2A14">
        <w:rPr>
          <w:rFonts w:ascii="Arial" w:hAnsi="Arial"/>
          <w:lang w:val="en-GB"/>
        </w:rPr>
        <w:t xml:space="preserve"> back</w:t>
      </w:r>
      <w:r w:rsidRPr="00AF2A14">
        <w:rPr>
          <w:rFonts w:ascii="Arial" w:hAnsi="Arial"/>
          <w:lang w:val="en-GB"/>
        </w:rPr>
        <w:t>, but because when we were receiving them in for</w:t>
      </w:r>
      <w:r w:rsidR="00CA4070" w:rsidRPr="00AF2A14">
        <w:rPr>
          <w:rFonts w:ascii="Arial" w:hAnsi="Arial"/>
          <w:lang w:val="en-GB"/>
        </w:rPr>
        <w:t>t</w:t>
      </w:r>
      <w:r w:rsidRPr="00AF2A14">
        <w:rPr>
          <w:rFonts w:ascii="Arial" w:hAnsi="Arial"/>
          <w:lang w:val="en-GB"/>
        </w:rPr>
        <w:t xml:space="preserve"> Jesus Museum, we also went </w:t>
      </w:r>
      <w:r w:rsidR="00CA4070" w:rsidRPr="00AF2A14">
        <w:rPr>
          <w:rFonts w:ascii="Arial" w:hAnsi="Arial"/>
          <w:lang w:val="en-GB"/>
        </w:rPr>
        <w:t>with</w:t>
      </w:r>
      <w:r w:rsidRPr="00AF2A14">
        <w:rPr>
          <w:rFonts w:ascii="Arial" w:hAnsi="Arial"/>
          <w:lang w:val="en-GB"/>
        </w:rPr>
        <w:t xml:space="preserve"> the elders from </w:t>
      </w:r>
      <w:proofErr w:type="spellStart"/>
      <w:r w:rsidR="00CA4070" w:rsidRPr="00AF2A14">
        <w:rPr>
          <w:rFonts w:ascii="Arial" w:hAnsi="Arial"/>
          <w:lang w:val="en-GB"/>
        </w:rPr>
        <w:t>Kauma</w:t>
      </w:r>
      <w:proofErr w:type="spellEnd"/>
      <w:r w:rsidRPr="00AF2A14">
        <w:rPr>
          <w:rFonts w:ascii="Arial" w:hAnsi="Arial"/>
          <w:lang w:val="en-GB"/>
        </w:rPr>
        <w:t xml:space="preserve"> community, and also from </w:t>
      </w:r>
      <w:proofErr w:type="spellStart"/>
      <w:r w:rsidR="00CA4070" w:rsidRPr="00AF2A14">
        <w:rPr>
          <w:rFonts w:ascii="Arial" w:hAnsi="Arial"/>
          <w:lang w:val="en-GB"/>
        </w:rPr>
        <w:t>Giriama</w:t>
      </w:r>
      <w:proofErr w:type="spellEnd"/>
      <w:r w:rsidR="00CA4070" w:rsidRPr="00AF2A14">
        <w:rPr>
          <w:rFonts w:ascii="Arial" w:hAnsi="Arial"/>
          <w:lang w:val="en-GB"/>
        </w:rPr>
        <w:t xml:space="preserve"> </w:t>
      </w:r>
      <w:r w:rsidRPr="00AF2A14">
        <w:rPr>
          <w:rFonts w:ascii="Arial" w:hAnsi="Arial"/>
          <w:lang w:val="en-GB"/>
        </w:rPr>
        <w:t xml:space="preserve">community </w:t>
      </w:r>
      <w:r w:rsidR="00CA4070" w:rsidRPr="00AF2A14">
        <w:rPr>
          <w:rFonts w:ascii="Arial" w:hAnsi="Arial"/>
          <w:lang w:val="en-GB"/>
        </w:rPr>
        <w:t xml:space="preserve">for the issue of these </w:t>
      </w:r>
      <w:proofErr w:type="spellStart"/>
      <w:r w:rsidR="00CA4070" w:rsidRPr="00AF2A14">
        <w:rPr>
          <w:rFonts w:ascii="Arial" w:hAnsi="Arial"/>
          <w:lang w:val="en-GB"/>
        </w:rPr>
        <w:t>Vigangos</w:t>
      </w:r>
      <w:proofErr w:type="spellEnd"/>
      <w:r w:rsidR="00CA4070" w:rsidRPr="00AF2A14">
        <w:rPr>
          <w:rFonts w:ascii="Arial" w:hAnsi="Arial"/>
          <w:lang w:val="en-GB"/>
        </w:rPr>
        <w:t xml:space="preserve"> and in fact they are </w:t>
      </w:r>
      <w:r w:rsidRPr="00AF2A14">
        <w:rPr>
          <w:rFonts w:ascii="Arial" w:hAnsi="Arial"/>
          <w:lang w:val="en-GB"/>
        </w:rPr>
        <w:t xml:space="preserve">looking forward to </w:t>
      </w:r>
      <w:r w:rsidR="00CA4070" w:rsidRPr="00AF2A14">
        <w:rPr>
          <w:rFonts w:ascii="Arial" w:hAnsi="Arial"/>
          <w:lang w:val="en-GB"/>
        </w:rPr>
        <w:t xml:space="preserve">receiving </w:t>
      </w:r>
      <w:r w:rsidRPr="00AF2A14">
        <w:rPr>
          <w:rFonts w:ascii="Arial" w:hAnsi="Arial"/>
          <w:lang w:val="en-GB"/>
        </w:rPr>
        <w:t xml:space="preserve">them and find a centre whereby they </w:t>
      </w:r>
      <w:r w:rsidR="00CA4070" w:rsidRPr="00AF2A14">
        <w:rPr>
          <w:rFonts w:ascii="Arial" w:hAnsi="Arial"/>
          <w:lang w:val="en-GB"/>
        </w:rPr>
        <w:t xml:space="preserve">can finally be and </w:t>
      </w:r>
      <w:r w:rsidRPr="00AF2A14">
        <w:rPr>
          <w:rFonts w:ascii="Arial" w:hAnsi="Arial"/>
          <w:lang w:val="en-GB"/>
        </w:rPr>
        <w:t xml:space="preserve">to find a common area for </w:t>
      </w:r>
      <w:r w:rsidR="00CA4070" w:rsidRPr="00AF2A14">
        <w:rPr>
          <w:rFonts w:ascii="Arial" w:hAnsi="Arial"/>
          <w:lang w:val="en-GB"/>
        </w:rPr>
        <w:t xml:space="preserve">the </w:t>
      </w:r>
      <w:proofErr w:type="spellStart"/>
      <w:r w:rsidR="00CA4070" w:rsidRPr="00AF2A14">
        <w:rPr>
          <w:rFonts w:ascii="Arial" w:hAnsi="Arial"/>
          <w:lang w:val="en-GB"/>
        </w:rPr>
        <w:t>Vigango</w:t>
      </w:r>
      <w:proofErr w:type="spellEnd"/>
      <w:r w:rsidR="00CA4070" w:rsidRPr="00AF2A14">
        <w:rPr>
          <w:rFonts w:ascii="Arial" w:hAnsi="Arial"/>
          <w:lang w:val="en-GB"/>
        </w:rPr>
        <w:t xml:space="preserve"> that have been repatriated back to Kenya to be accommodated there</w:t>
      </w:r>
      <w:r w:rsidRPr="00AF2A14">
        <w:rPr>
          <w:rFonts w:ascii="Arial" w:hAnsi="Arial"/>
          <w:lang w:val="en-GB"/>
        </w:rPr>
        <w:t>. And we are thinking</w:t>
      </w:r>
      <w:r w:rsidR="000D41D4" w:rsidRPr="00AF2A14">
        <w:rPr>
          <w:rFonts w:ascii="Arial" w:hAnsi="Arial"/>
          <w:lang w:val="en-GB"/>
        </w:rPr>
        <w:t xml:space="preserve"> that for the issue this may be </w:t>
      </w:r>
      <w:r w:rsidRPr="00AF2A14">
        <w:rPr>
          <w:rFonts w:ascii="Arial" w:hAnsi="Arial"/>
          <w:lang w:val="en-GB"/>
        </w:rPr>
        <w:t>the best place to h</w:t>
      </w:r>
      <w:r w:rsidR="000D41D4" w:rsidRPr="00AF2A14">
        <w:rPr>
          <w:rFonts w:ascii="Arial" w:hAnsi="Arial"/>
          <w:lang w:val="en-GB"/>
        </w:rPr>
        <w:t>ave</w:t>
      </w:r>
      <w:r w:rsidRPr="00AF2A14">
        <w:rPr>
          <w:rFonts w:ascii="Arial" w:hAnsi="Arial"/>
          <w:lang w:val="en-GB"/>
        </w:rPr>
        <w:t xml:space="preserve"> them because it is very central, all the communities around </w:t>
      </w:r>
      <w:r w:rsidR="000D41D4" w:rsidRPr="00AF2A14">
        <w:rPr>
          <w:rFonts w:ascii="Arial" w:hAnsi="Arial"/>
          <w:lang w:val="en-GB"/>
        </w:rPr>
        <w:t xml:space="preserve">Kilifi. </w:t>
      </w:r>
      <w:r w:rsidRPr="00AF2A14">
        <w:rPr>
          <w:rFonts w:ascii="Arial" w:hAnsi="Arial"/>
          <w:lang w:val="en-GB"/>
        </w:rPr>
        <w:t xml:space="preserve">So </w:t>
      </w:r>
      <w:r w:rsidR="000D41D4" w:rsidRPr="00AF2A14">
        <w:rPr>
          <w:rFonts w:ascii="Arial" w:hAnsi="Arial"/>
          <w:lang w:val="en-GB"/>
        </w:rPr>
        <w:t xml:space="preserve">having a place in Kilifi to have them would be </w:t>
      </w:r>
      <w:r w:rsidRPr="00AF2A14">
        <w:rPr>
          <w:rFonts w:ascii="Arial" w:hAnsi="Arial"/>
          <w:lang w:val="en-GB"/>
        </w:rPr>
        <w:t>wonderful idea. And I think</w:t>
      </w:r>
      <w:r w:rsidR="000D41D4" w:rsidRPr="00AF2A14">
        <w:rPr>
          <w:rFonts w:ascii="Arial" w:hAnsi="Arial"/>
          <w:lang w:val="en-GB"/>
        </w:rPr>
        <w:t xml:space="preserve"> everybody is working towards that objective.</w:t>
      </w:r>
    </w:p>
    <w:p w14:paraId="723BFA13" w14:textId="77777777" w:rsidR="00026DCE" w:rsidRPr="00AF2A14" w:rsidRDefault="00026DCE">
      <w:pPr>
        <w:spacing w:after="0"/>
        <w:rPr>
          <w:lang w:val="en-GB"/>
        </w:rPr>
      </w:pPr>
    </w:p>
    <w:p w14:paraId="01F58CEA" w14:textId="77777777" w:rsidR="00026DCE" w:rsidRPr="00AF2A14" w:rsidRDefault="00911261">
      <w:pPr>
        <w:spacing w:after="0"/>
        <w:rPr>
          <w:lang w:val="en-GB"/>
        </w:rPr>
      </w:pPr>
      <w:r w:rsidRPr="00AF2A14">
        <w:rPr>
          <w:rFonts w:ascii="Arial" w:hAnsi="Arial"/>
          <w:b/>
          <w:lang w:val="en-GB"/>
        </w:rPr>
        <w:t xml:space="preserve">Sherry </w:t>
      </w:r>
      <w:proofErr w:type="gramStart"/>
      <w:r w:rsidRPr="00AF2A14">
        <w:rPr>
          <w:rFonts w:ascii="Arial" w:hAnsi="Arial"/>
          <w:b/>
          <w:lang w:val="en-GB"/>
        </w:rPr>
        <w:t xml:space="preserve">Davis  </w:t>
      </w:r>
      <w:r w:rsidRPr="00AF2A14">
        <w:rPr>
          <w:rFonts w:ascii="Arial" w:hAnsi="Arial"/>
          <w:color w:val="5D7284"/>
          <w:lang w:val="en-GB"/>
        </w:rPr>
        <w:t>16:23</w:t>
      </w:r>
      <w:proofErr w:type="gramEnd"/>
    </w:p>
    <w:p w14:paraId="442B9099" w14:textId="77777777" w:rsidR="00026DCE" w:rsidRPr="00AF2A14" w:rsidRDefault="00911261">
      <w:pPr>
        <w:spacing w:after="0"/>
        <w:rPr>
          <w:lang w:val="en-GB"/>
        </w:rPr>
      </w:pPr>
      <w:r w:rsidRPr="00AF2A14">
        <w:rPr>
          <w:rFonts w:ascii="Arial" w:hAnsi="Arial"/>
          <w:lang w:val="en-GB"/>
        </w:rPr>
        <w:t>it's wonderful that you've been a part of something that's important is needed in the community. And I'm excited to see what happens in the future and how many more you're able to get back, because it seems as if the responses come mostly from the US</w:t>
      </w:r>
    </w:p>
    <w:p w14:paraId="56572223" w14:textId="77777777" w:rsidR="00026DCE" w:rsidRPr="00AF2A14" w:rsidRDefault="00026DCE">
      <w:pPr>
        <w:spacing w:after="0"/>
        <w:rPr>
          <w:lang w:val="en-GB"/>
        </w:rPr>
      </w:pPr>
    </w:p>
    <w:p w14:paraId="67C5806A" w14:textId="77777777" w:rsidR="00026DCE" w:rsidRPr="00AF2A14" w:rsidRDefault="00911261">
      <w:pPr>
        <w:spacing w:after="0"/>
        <w:rPr>
          <w:lang w:val="en-GB"/>
        </w:rPr>
      </w:pPr>
      <w:proofErr w:type="spellStart"/>
      <w:r w:rsidRPr="00AF2A14">
        <w:rPr>
          <w:rFonts w:ascii="Arial" w:hAnsi="Arial"/>
          <w:b/>
          <w:lang w:val="en-GB"/>
        </w:rPr>
        <w:t>Jimbi</w:t>
      </w:r>
      <w:proofErr w:type="spellEnd"/>
      <w:r w:rsidRPr="00AF2A14">
        <w:rPr>
          <w:rFonts w:ascii="Arial" w:hAnsi="Arial"/>
          <w:b/>
          <w:lang w:val="en-GB"/>
        </w:rPr>
        <w:t xml:space="preserve"> </w:t>
      </w:r>
      <w:proofErr w:type="gramStart"/>
      <w:r w:rsidRPr="00AF2A14">
        <w:rPr>
          <w:rFonts w:ascii="Arial" w:hAnsi="Arial"/>
          <w:b/>
          <w:lang w:val="en-GB"/>
        </w:rPr>
        <w:t xml:space="preserve">Katana  </w:t>
      </w:r>
      <w:r w:rsidRPr="00AF2A14">
        <w:rPr>
          <w:rFonts w:ascii="Arial" w:hAnsi="Arial"/>
          <w:color w:val="5D7284"/>
          <w:lang w:val="en-GB"/>
        </w:rPr>
        <w:t>16:41</w:t>
      </w:r>
      <w:proofErr w:type="gramEnd"/>
    </w:p>
    <w:p w14:paraId="02F7C120" w14:textId="6A17E0F8" w:rsidR="000D41D4" w:rsidRPr="00AF2A14" w:rsidRDefault="000D41D4">
      <w:pPr>
        <w:spacing w:after="0"/>
        <w:rPr>
          <w:rFonts w:ascii="Arial" w:hAnsi="Arial"/>
          <w:lang w:val="en-GB"/>
        </w:rPr>
      </w:pPr>
      <w:r w:rsidRPr="00AF2A14">
        <w:rPr>
          <w:rFonts w:ascii="Arial" w:hAnsi="Arial"/>
          <w:lang w:val="en-GB"/>
        </w:rPr>
        <w:t xml:space="preserve">Yah, the US is </w:t>
      </w:r>
      <w:r w:rsidR="00911261" w:rsidRPr="00AF2A14">
        <w:rPr>
          <w:rFonts w:ascii="Arial" w:hAnsi="Arial"/>
          <w:lang w:val="en-GB"/>
        </w:rPr>
        <w:t xml:space="preserve">responding very positively. And also, I think </w:t>
      </w:r>
      <w:r w:rsidRPr="00AF2A14">
        <w:rPr>
          <w:rFonts w:ascii="Arial" w:hAnsi="Arial"/>
          <w:lang w:val="en-GB"/>
        </w:rPr>
        <w:t xml:space="preserve">Europe is also </w:t>
      </w:r>
      <w:r w:rsidR="00911261" w:rsidRPr="00AF2A14">
        <w:rPr>
          <w:rFonts w:ascii="Arial" w:hAnsi="Arial"/>
          <w:lang w:val="en-GB"/>
        </w:rPr>
        <w:t>following up some of these issues, because recently, we had some discussions with one of the</w:t>
      </w:r>
      <w:r w:rsidRPr="00AF2A14">
        <w:rPr>
          <w:rFonts w:ascii="Arial" w:hAnsi="Arial"/>
          <w:lang w:val="en-GB"/>
        </w:rPr>
        <w:t xml:space="preserve"> journalists in </w:t>
      </w:r>
      <w:r w:rsidR="00911261" w:rsidRPr="00AF2A14">
        <w:rPr>
          <w:rFonts w:ascii="Arial" w:hAnsi="Arial"/>
          <w:lang w:val="en-GB"/>
        </w:rPr>
        <w:t xml:space="preserve">Germany, and I think people are </w:t>
      </w:r>
      <w:r w:rsidRPr="00AF2A14">
        <w:rPr>
          <w:rFonts w:ascii="Arial" w:hAnsi="Arial"/>
          <w:lang w:val="en-GB"/>
        </w:rPr>
        <w:t xml:space="preserve">taking it </w:t>
      </w:r>
      <w:r w:rsidR="00911261" w:rsidRPr="00AF2A14">
        <w:rPr>
          <w:rFonts w:ascii="Arial" w:hAnsi="Arial"/>
          <w:lang w:val="en-GB"/>
        </w:rPr>
        <w:t>up</w:t>
      </w:r>
      <w:r w:rsidRPr="00AF2A14">
        <w:rPr>
          <w:rFonts w:ascii="Arial" w:hAnsi="Arial"/>
          <w:lang w:val="en-GB"/>
        </w:rPr>
        <w:t xml:space="preserve"> and there is so much</w:t>
      </w:r>
      <w:r w:rsidR="00911261" w:rsidRPr="00AF2A14">
        <w:rPr>
          <w:rFonts w:ascii="Arial" w:hAnsi="Arial"/>
          <w:lang w:val="en-GB"/>
        </w:rPr>
        <w:t xml:space="preserve">, which is </w:t>
      </w:r>
      <w:r w:rsidRPr="00AF2A14">
        <w:rPr>
          <w:rFonts w:ascii="Arial" w:hAnsi="Arial"/>
          <w:lang w:val="en-GB"/>
        </w:rPr>
        <w:t>actually outside Kenya</w:t>
      </w:r>
      <w:r w:rsidR="00911261" w:rsidRPr="00AF2A14">
        <w:rPr>
          <w:rFonts w:ascii="Arial" w:hAnsi="Arial"/>
          <w:lang w:val="en-GB"/>
        </w:rPr>
        <w:t xml:space="preserve">, outside Africa, </w:t>
      </w:r>
      <w:r w:rsidRPr="00AF2A14">
        <w:rPr>
          <w:rFonts w:ascii="Arial" w:hAnsi="Arial"/>
          <w:lang w:val="en-GB"/>
        </w:rPr>
        <w:t xml:space="preserve">which is actually </w:t>
      </w:r>
      <w:r w:rsidR="00911261" w:rsidRPr="00AF2A14">
        <w:rPr>
          <w:rFonts w:ascii="Arial" w:hAnsi="Arial"/>
          <w:lang w:val="en-GB"/>
        </w:rPr>
        <w:t xml:space="preserve">in Europe and in the US, and I think </w:t>
      </w:r>
      <w:r w:rsidRPr="00AF2A14">
        <w:rPr>
          <w:rFonts w:ascii="Arial" w:hAnsi="Arial"/>
          <w:lang w:val="en-GB"/>
        </w:rPr>
        <w:t>that actually some of these artefacts which are very sensitive will pass and people will eventually deaccession them and bring them back to Kenya.</w:t>
      </w:r>
    </w:p>
    <w:p w14:paraId="0442DA25" w14:textId="77777777" w:rsidR="00026DCE" w:rsidRPr="00AF2A14" w:rsidRDefault="00026DCE">
      <w:pPr>
        <w:spacing w:after="0"/>
        <w:rPr>
          <w:lang w:val="en-GB"/>
        </w:rPr>
      </w:pPr>
    </w:p>
    <w:p w14:paraId="13B75DE3" w14:textId="77777777" w:rsidR="00026DCE" w:rsidRPr="00AF2A14" w:rsidRDefault="00911261">
      <w:pPr>
        <w:spacing w:after="0"/>
        <w:rPr>
          <w:lang w:val="en-GB"/>
        </w:rPr>
      </w:pPr>
      <w:r w:rsidRPr="00AF2A14">
        <w:rPr>
          <w:rFonts w:ascii="Arial" w:hAnsi="Arial"/>
          <w:b/>
          <w:lang w:val="en-GB"/>
        </w:rPr>
        <w:t xml:space="preserve">Sherry </w:t>
      </w:r>
      <w:proofErr w:type="gramStart"/>
      <w:r w:rsidRPr="00AF2A14">
        <w:rPr>
          <w:rFonts w:ascii="Arial" w:hAnsi="Arial"/>
          <w:b/>
          <w:lang w:val="en-GB"/>
        </w:rPr>
        <w:t xml:space="preserve">Davis  </w:t>
      </w:r>
      <w:r w:rsidRPr="00AF2A14">
        <w:rPr>
          <w:rFonts w:ascii="Arial" w:hAnsi="Arial"/>
          <w:color w:val="5D7284"/>
          <w:lang w:val="en-GB"/>
        </w:rPr>
        <w:t>17:14</w:t>
      </w:r>
      <w:proofErr w:type="gramEnd"/>
    </w:p>
    <w:p w14:paraId="7C9999E3" w14:textId="77777777" w:rsidR="00026DCE" w:rsidRPr="00AF2A14" w:rsidRDefault="00911261">
      <w:pPr>
        <w:spacing w:after="0"/>
        <w:rPr>
          <w:lang w:val="en-GB"/>
        </w:rPr>
      </w:pPr>
      <w:r w:rsidRPr="00AF2A14">
        <w:rPr>
          <w:rFonts w:ascii="Arial" w:hAnsi="Arial"/>
          <w:lang w:val="en-GB"/>
        </w:rPr>
        <w:t>They repatriation has been such a hot topic of discussion within the Diaspora community. And there have been a lot of barriers when it comes to being able to repatriate these items back from institutions. So for you, what were the barriers to that began to being repatriated, and how did you navigate them?</w:t>
      </w:r>
    </w:p>
    <w:p w14:paraId="2BB1A429" w14:textId="77777777" w:rsidR="00026DCE" w:rsidRPr="00AF2A14" w:rsidRDefault="00026DCE">
      <w:pPr>
        <w:spacing w:after="0"/>
        <w:rPr>
          <w:lang w:val="en-GB"/>
        </w:rPr>
      </w:pPr>
    </w:p>
    <w:p w14:paraId="58F374C3" w14:textId="77777777" w:rsidR="00026DCE" w:rsidRPr="00AF2A14" w:rsidRDefault="00911261">
      <w:pPr>
        <w:spacing w:after="0"/>
        <w:rPr>
          <w:lang w:val="en-GB"/>
        </w:rPr>
      </w:pPr>
      <w:proofErr w:type="spellStart"/>
      <w:r w:rsidRPr="00AF2A14">
        <w:rPr>
          <w:rFonts w:ascii="Arial" w:hAnsi="Arial"/>
          <w:b/>
          <w:lang w:val="en-GB"/>
        </w:rPr>
        <w:t>Jimbi</w:t>
      </w:r>
      <w:proofErr w:type="spellEnd"/>
      <w:r w:rsidRPr="00AF2A14">
        <w:rPr>
          <w:rFonts w:ascii="Arial" w:hAnsi="Arial"/>
          <w:b/>
          <w:lang w:val="en-GB"/>
        </w:rPr>
        <w:t xml:space="preserve"> </w:t>
      </w:r>
      <w:proofErr w:type="gramStart"/>
      <w:r w:rsidRPr="00AF2A14">
        <w:rPr>
          <w:rFonts w:ascii="Arial" w:hAnsi="Arial"/>
          <w:b/>
          <w:lang w:val="en-GB"/>
        </w:rPr>
        <w:t xml:space="preserve">Katana  </w:t>
      </w:r>
      <w:r w:rsidRPr="00AF2A14">
        <w:rPr>
          <w:rFonts w:ascii="Arial" w:hAnsi="Arial"/>
          <w:color w:val="5D7284"/>
          <w:lang w:val="en-GB"/>
        </w:rPr>
        <w:t>17:37</w:t>
      </w:r>
      <w:proofErr w:type="gramEnd"/>
    </w:p>
    <w:p w14:paraId="0ED33BB4" w14:textId="6EC7CC36" w:rsidR="00026DCE" w:rsidRPr="00AF2A14" w:rsidRDefault="00911261">
      <w:pPr>
        <w:spacing w:after="0"/>
        <w:rPr>
          <w:lang w:val="en-GB"/>
        </w:rPr>
      </w:pPr>
      <w:r w:rsidRPr="00AF2A14">
        <w:rPr>
          <w:rFonts w:ascii="Arial" w:hAnsi="Arial"/>
          <w:lang w:val="en-GB"/>
        </w:rPr>
        <w:t>The whole process, because you need to identify where</w:t>
      </w:r>
      <w:r w:rsidR="000D41D4" w:rsidRPr="00AF2A14">
        <w:rPr>
          <w:rFonts w:ascii="Arial" w:hAnsi="Arial"/>
          <w:lang w:val="en-GB"/>
        </w:rPr>
        <w:t xml:space="preserve"> which they</w:t>
      </w:r>
      <w:r w:rsidRPr="00AF2A14">
        <w:rPr>
          <w:rFonts w:ascii="Arial" w:hAnsi="Arial"/>
          <w:lang w:val="en-GB"/>
        </w:rPr>
        <w:t xml:space="preserve">, where they are. But also one of the challenges that we are facing is that we do not know exactly where they come from. We know that they're coming from the </w:t>
      </w:r>
      <w:r w:rsidR="000D41D4" w:rsidRPr="00AF2A14">
        <w:rPr>
          <w:rFonts w:ascii="Arial" w:hAnsi="Arial"/>
          <w:lang w:val="en-GB"/>
        </w:rPr>
        <w:t>Mijikenda</w:t>
      </w:r>
      <w:r w:rsidRPr="00AF2A14">
        <w:rPr>
          <w:rFonts w:ascii="Arial" w:hAnsi="Arial"/>
          <w:lang w:val="en-GB"/>
        </w:rPr>
        <w:t>, from the</w:t>
      </w:r>
      <w:r w:rsidR="000D41D4" w:rsidRPr="00AF2A14">
        <w:rPr>
          <w:rFonts w:ascii="Arial" w:hAnsi="Arial"/>
          <w:lang w:val="en-GB"/>
        </w:rPr>
        <w:t xml:space="preserve"> </w:t>
      </w:r>
      <w:proofErr w:type="spellStart"/>
      <w:r w:rsidR="000D41D4" w:rsidRPr="00AF2A14">
        <w:rPr>
          <w:rFonts w:ascii="Arial" w:hAnsi="Arial"/>
          <w:lang w:val="en-GB"/>
        </w:rPr>
        <w:t>Giriama</w:t>
      </w:r>
      <w:proofErr w:type="spellEnd"/>
      <w:r w:rsidR="000D41D4" w:rsidRPr="00AF2A14">
        <w:rPr>
          <w:rFonts w:ascii="Arial" w:hAnsi="Arial"/>
          <w:lang w:val="en-GB"/>
        </w:rPr>
        <w:t xml:space="preserve"> and </w:t>
      </w:r>
      <w:proofErr w:type="spellStart"/>
      <w:r w:rsidR="000D41D4" w:rsidRPr="00AF2A14">
        <w:rPr>
          <w:rFonts w:ascii="Arial" w:hAnsi="Arial"/>
          <w:lang w:val="en-GB"/>
        </w:rPr>
        <w:t>Ka</w:t>
      </w:r>
      <w:r w:rsidR="005833E9" w:rsidRPr="00AF2A14">
        <w:rPr>
          <w:rFonts w:ascii="Arial" w:hAnsi="Arial"/>
          <w:lang w:val="en-GB"/>
        </w:rPr>
        <w:t>uma</w:t>
      </w:r>
      <w:proofErr w:type="spellEnd"/>
      <w:r w:rsidR="000D41D4" w:rsidRPr="00AF2A14">
        <w:rPr>
          <w:rFonts w:ascii="Arial" w:hAnsi="Arial"/>
          <w:lang w:val="en-GB"/>
        </w:rPr>
        <w:t xml:space="preserve"> </w:t>
      </w:r>
      <w:r w:rsidRPr="00AF2A14">
        <w:rPr>
          <w:rFonts w:ascii="Arial" w:hAnsi="Arial"/>
          <w:lang w:val="en-GB"/>
        </w:rPr>
        <w:t>communit</w:t>
      </w:r>
      <w:r w:rsidR="000D41D4" w:rsidRPr="00AF2A14">
        <w:rPr>
          <w:rFonts w:ascii="Arial" w:hAnsi="Arial"/>
          <w:lang w:val="en-GB"/>
        </w:rPr>
        <w:t>ies</w:t>
      </w:r>
      <w:r w:rsidRPr="00AF2A14">
        <w:rPr>
          <w:rFonts w:ascii="Arial" w:hAnsi="Arial"/>
          <w:lang w:val="en-GB"/>
        </w:rPr>
        <w:t xml:space="preserve">, most of them are coming from </w:t>
      </w:r>
      <w:proofErr w:type="spellStart"/>
      <w:r w:rsidR="005833E9" w:rsidRPr="00AF2A14">
        <w:rPr>
          <w:rFonts w:ascii="Arial" w:hAnsi="Arial"/>
          <w:lang w:val="en-GB"/>
        </w:rPr>
        <w:t>Girimama</w:t>
      </w:r>
      <w:proofErr w:type="spellEnd"/>
      <w:r w:rsidR="005833E9" w:rsidRPr="00AF2A14">
        <w:rPr>
          <w:rFonts w:ascii="Arial" w:hAnsi="Arial"/>
          <w:lang w:val="en-GB"/>
        </w:rPr>
        <w:t xml:space="preserve"> and </w:t>
      </w:r>
      <w:proofErr w:type="spellStart"/>
      <w:r w:rsidR="005833E9" w:rsidRPr="00AF2A14">
        <w:rPr>
          <w:rFonts w:ascii="Arial" w:hAnsi="Arial"/>
          <w:lang w:val="en-GB"/>
        </w:rPr>
        <w:t>Kauma</w:t>
      </w:r>
      <w:proofErr w:type="spellEnd"/>
      <w:r w:rsidR="005833E9" w:rsidRPr="00AF2A14">
        <w:rPr>
          <w:rFonts w:ascii="Arial" w:hAnsi="Arial"/>
          <w:lang w:val="en-GB"/>
        </w:rPr>
        <w:t xml:space="preserve"> </w:t>
      </w:r>
      <w:r w:rsidRPr="00AF2A14">
        <w:rPr>
          <w:rFonts w:ascii="Arial" w:hAnsi="Arial"/>
          <w:lang w:val="en-GB"/>
        </w:rPr>
        <w:t xml:space="preserve">but the two communities are the ones who </w:t>
      </w:r>
      <w:r w:rsidR="005833E9" w:rsidRPr="00AF2A14">
        <w:rPr>
          <w:rFonts w:ascii="Arial" w:hAnsi="Arial"/>
          <w:lang w:val="en-GB"/>
        </w:rPr>
        <w:t xml:space="preserve">carve these </w:t>
      </w:r>
      <w:proofErr w:type="spellStart"/>
      <w:r w:rsidR="005833E9" w:rsidRPr="00AF2A14">
        <w:rPr>
          <w:rFonts w:ascii="Arial" w:hAnsi="Arial"/>
          <w:lang w:val="en-GB"/>
        </w:rPr>
        <w:t>vigangos</w:t>
      </w:r>
      <w:proofErr w:type="spellEnd"/>
      <w:r w:rsidR="005833E9" w:rsidRPr="00AF2A14">
        <w:rPr>
          <w:rFonts w:ascii="Arial" w:hAnsi="Arial"/>
          <w:lang w:val="en-GB"/>
        </w:rPr>
        <w:t xml:space="preserve">. </w:t>
      </w:r>
      <w:r w:rsidRPr="00AF2A14">
        <w:rPr>
          <w:rFonts w:ascii="Arial" w:hAnsi="Arial"/>
          <w:lang w:val="en-GB"/>
        </w:rPr>
        <w:t xml:space="preserve">But then the problem is that we do not know exactly which family they come from. Because they don't </w:t>
      </w:r>
      <w:r w:rsidR="005833E9" w:rsidRPr="00AF2A14">
        <w:rPr>
          <w:rFonts w:ascii="Arial" w:hAnsi="Arial"/>
          <w:lang w:val="en-GB"/>
        </w:rPr>
        <w:t>have any markers – that is one of the biggest challenges. A</w:t>
      </w:r>
      <w:r w:rsidRPr="00AF2A14">
        <w:rPr>
          <w:rFonts w:ascii="Arial" w:hAnsi="Arial"/>
          <w:lang w:val="en-GB"/>
        </w:rPr>
        <w:t>nd th</w:t>
      </w:r>
      <w:r w:rsidR="005833E9" w:rsidRPr="00AF2A14">
        <w:rPr>
          <w:rFonts w:ascii="Arial" w:hAnsi="Arial"/>
          <w:lang w:val="en-GB"/>
        </w:rPr>
        <w:t xml:space="preserve">at </w:t>
      </w:r>
      <w:r w:rsidRPr="00AF2A14">
        <w:rPr>
          <w:rFonts w:ascii="Arial" w:hAnsi="Arial"/>
          <w:lang w:val="en-GB"/>
        </w:rPr>
        <w:t xml:space="preserve">the reason why we have to look for a central place and </w:t>
      </w:r>
      <w:r w:rsidR="005833E9" w:rsidRPr="00AF2A14">
        <w:rPr>
          <w:rFonts w:ascii="Arial" w:hAnsi="Arial"/>
          <w:lang w:val="en-GB"/>
        </w:rPr>
        <w:t xml:space="preserve">have all the repatriated </w:t>
      </w:r>
      <w:proofErr w:type="spellStart"/>
      <w:r w:rsidR="005833E9" w:rsidRPr="00AF2A14">
        <w:rPr>
          <w:rFonts w:ascii="Arial" w:hAnsi="Arial"/>
          <w:lang w:val="en-GB"/>
        </w:rPr>
        <w:t>vigango</w:t>
      </w:r>
      <w:proofErr w:type="spellEnd"/>
      <w:r w:rsidR="005833E9" w:rsidRPr="00AF2A14">
        <w:rPr>
          <w:rFonts w:ascii="Arial" w:hAnsi="Arial"/>
          <w:lang w:val="en-GB"/>
        </w:rPr>
        <w:t xml:space="preserve"> there </w:t>
      </w:r>
      <w:r w:rsidRPr="00AF2A14">
        <w:rPr>
          <w:rFonts w:ascii="Arial" w:hAnsi="Arial"/>
          <w:lang w:val="en-GB"/>
        </w:rPr>
        <w:t xml:space="preserve">closer to these communities. So the elders </w:t>
      </w:r>
      <w:r w:rsidR="005833E9" w:rsidRPr="00AF2A14">
        <w:rPr>
          <w:rFonts w:ascii="Arial" w:hAnsi="Arial"/>
          <w:lang w:val="en-GB"/>
        </w:rPr>
        <w:t xml:space="preserve">there </w:t>
      </w:r>
      <w:r w:rsidRPr="00AF2A14">
        <w:rPr>
          <w:rFonts w:ascii="Arial" w:hAnsi="Arial"/>
          <w:lang w:val="en-GB"/>
        </w:rPr>
        <w:t>can be able to</w:t>
      </w:r>
      <w:r w:rsidR="005833E9" w:rsidRPr="00AF2A14">
        <w:rPr>
          <w:rFonts w:ascii="Arial" w:hAnsi="Arial"/>
          <w:lang w:val="en-GB"/>
        </w:rPr>
        <w:t xml:space="preserve"> visit</w:t>
      </w:r>
      <w:r w:rsidRPr="00AF2A14">
        <w:rPr>
          <w:rFonts w:ascii="Arial" w:hAnsi="Arial"/>
          <w:lang w:val="en-GB"/>
        </w:rPr>
        <w:t xml:space="preserve"> some of these </w:t>
      </w:r>
      <w:proofErr w:type="spellStart"/>
      <w:r w:rsidR="005833E9" w:rsidRPr="00AF2A14">
        <w:rPr>
          <w:rFonts w:ascii="Arial" w:hAnsi="Arial"/>
          <w:lang w:val="en-GB"/>
        </w:rPr>
        <w:t>Vigangos</w:t>
      </w:r>
      <w:proofErr w:type="spellEnd"/>
      <w:r w:rsidR="005833E9" w:rsidRPr="00AF2A14">
        <w:rPr>
          <w:rFonts w:ascii="Arial" w:hAnsi="Arial"/>
          <w:lang w:val="en-GB"/>
        </w:rPr>
        <w:t xml:space="preserve"> these are embodiments of elders who are actually </w:t>
      </w:r>
      <w:r w:rsidRPr="00AF2A14">
        <w:rPr>
          <w:rFonts w:ascii="Arial" w:hAnsi="Arial"/>
          <w:lang w:val="en-GB"/>
        </w:rPr>
        <w:t xml:space="preserve">in the local society, so the members of the </w:t>
      </w:r>
      <w:proofErr w:type="spellStart"/>
      <w:r w:rsidR="009514B6" w:rsidRPr="00AF2A14">
        <w:rPr>
          <w:rFonts w:ascii="Arial" w:hAnsi="Arial"/>
          <w:lang w:val="en-GB"/>
        </w:rPr>
        <w:t>Gohu</w:t>
      </w:r>
      <w:proofErr w:type="spellEnd"/>
      <w:r w:rsidR="009514B6" w:rsidRPr="00AF2A14">
        <w:rPr>
          <w:rFonts w:ascii="Arial" w:hAnsi="Arial"/>
          <w:lang w:val="en-GB"/>
        </w:rPr>
        <w:t xml:space="preserve"> </w:t>
      </w:r>
      <w:r w:rsidRPr="00AF2A14">
        <w:rPr>
          <w:rFonts w:ascii="Arial" w:hAnsi="Arial"/>
          <w:lang w:val="en-GB"/>
        </w:rPr>
        <w:t xml:space="preserve">can actually be able to assist in the curation of these sensitive spiritual </w:t>
      </w:r>
      <w:r w:rsidR="005833E9" w:rsidRPr="00AF2A14">
        <w:rPr>
          <w:rFonts w:ascii="Arial" w:hAnsi="Arial"/>
          <w:lang w:val="en-GB"/>
        </w:rPr>
        <w:t>artefacts.</w:t>
      </w:r>
    </w:p>
    <w:p w14:paraId="58A61A37" w14:textId="77777777" w:rsidR="00026DCE" w:rsidRPr="00AF2A14" w:rsidRDefault="00026DCE">
      <w:pPr>
        <w:spacing w:after="0"/>
        <w:rPr>
          <w:lang w:val="en-GB"/>
        </w:rPr>
      </w:pPr>
    </w:p>
    <w:p w14:paraId="7748A82A" w14:textId="77777777" w:rsidR="00026DCE" w:rsidRPr="00AF2A14" w:rsidRDefault="00911261">
      <w:pPr>
        <w:spacing w:after="0"/>
        <w:rPr>
          <w:lang w:val="en-GB"/>
        </w:rPr>
      </w:pPr>
      <w:r w:rsidRPr="00AF2A14">
        <w:rPr>
          <w:rFonts w:ascii="Arial" w:hAnsi="Arial"/>
          <w:b/>
          <w:lang w:val="en-GB"/>
        </w:rPr>
        <w:t xml:space="preserve">Sherry </w:t>
      </w:r>
      <w:proofErr w:type="gramStart"/>
      <w:r w:rsidRPr="00AF2A14">
        <w:rPr>
          <w:rFonts w:ascii="Arial" w:hAnsi="Arial"/>
          <w:b/>
          <w:lang w:val="en-GB"/>
        </w:rPr>
        <w:t xml:space="preserve">Davis  </w:t>
      </w:r>
      <w:r w:rsidRPr="00AF2A14">
        <w:rPr>
          <w:rFonts w:ascii="Arial" w:hAnsi="Arial"/>
          <w:color w:val="5D7284"/>
          <w:lang w:val="en-GB"/>
        </w:rPr>
        <w:t>18:39</w:t>
      </w:r>
      <w:proofErr w:type="gramEnd"/>
    </w:p>
    <w:p w14:paraId="39683A96" w14:textId="232F86FF" w:rsidR="00026DCE" w:rsidRPr="00AF2A14" w:rsidRDefault="00496883">
      <w:pPr>
        <w:spacing w:after="0"/>
        <w:rPr>
          <w:lang w:val="en-GB"/>
        </w:rPr>
      </w:pPr>
      <w:r w:rsidRPr="00AF2A14">
        <w:rPr>
          <w:rFonts w:ascii="Arial" w:hAnsi="Arial"/>
          <w:lang w:val="en-GB"/>
        </w:rPr>
        <w:t>I t</w:t>
      </w:r>
      <w:r w:rsidR="00911261" w:rsidRPr="00AF2A14">
        <w:rPr>
          <w:rFonts w:ascii="Arial" w:hAnsi="Arial"/>
          <w:lang w:val="en-GB"/>
        </w:rPr>
        <w:t xml:space="preserve">hink to offer some context, could you explain what the </w:t>
      </w:r>
      <w:proofErr w:type="spellStart"/>
      <w:r w:rsidRPr="00AF2A14">
        <w:rPr>
          <w:rFonts w:ascii="Arial" w:hAnsi="Arial"/>
          <w:lang w:val="en-GB"/>
        </w:rPr>
        <w:t>Vigango</w:t>
      </w:r>
      <w:proofErr w:type="spellEnd"/>
      <w:r w:rsidRPr="00AF2A14">
        <w:rPr>
          <w:rFonts w:ascii="Arial" w:hAnsi="Arial"/>
          <w:lang w:val="en-GB"/>
        </w:rPr>
        <w:t xml:space="preserve"> </w:t>
      </w:r>
      <w:r w:rsidR="00911261" w:rsidRPr="00AF2A14">
        <w:rPr>
          <w:rFonts w:ascii="Arial" w:hAnsi="Arial"/>
          <w:lang w:val="en-GB"/>
        </w:rPr>
        <w:t xml:space="preserve">memorials that these are, and also who the </w:t>
      </w:r>
      <w:r w:rsidRPr="00AF2A14">
        <w:rPr>
          <w:rFonts w:ascii="Arial" w:hAnsi="Arial"/>
          <w:lang w:val="en-GB"/>
        </w:rPr>
        <w:t xml:space="preserve">Mijikenda </w:t>
      </w:r>
      <w:r w:rsidR="00911261" w:rsidRPr="00AF2A14">
        <w:rPr>
          <w:rFonts w:ascii="Arial" w:hAnsi="Arial"/>
          <w:lang w:val="en-GB"/>
        </w:rPr>
        <w:t>community are?</w:t>
      </w:r>
    </w:p>
    <w:p w14:paraId="6E9C528C" w14:textId="77777777" w:rsidR="00026DCE" w:rsidRPr="00AF2A14" w:rsidRDefault="00026DCE">
      <w:pPr>
        <w:spacing w:after="0"/>
        <w:rPr>
          <w:lang w:val="en-GB"/>
        </w:rPr>
      </w:pPr>
    </w:p>
    <w:p w14:paraId="7E17BEB0" w14:textId="77777777" w:rsidR="00026DCE" w:rsidRPr="00AF2A14" w:rsidRDefault="00911261">
      <w:pPr>
        <w:spacing w:after="0"/>
        <w:rPr>
          <w:lang w:val="en-GB"/>
        </w:rPr>
      </w:pPr>
      <w:proofErr w:type="spellStart"/>
      <w:r w:rsidRPr="00AF2A14">
        <w:rPr>
          <w:rFonts w:ascii="Arial" w:hAnsi="Arial"/>
          <w:b/>
          <w:lang w:val="en-GB"/>
        </w:rPr>
        <w:t>Jimbi</w:t>
      </w:r>
      <w:proofErr w:type="spellEnd"/>
      <w:r w:rsidRPr="00AF2A14">
        <w:rPr>
          <w:rFonts w:ascii="Arial" w:hAnsi="Arial"/>
          <w:b/>
          <w:lang w:val="en-GB"/>
        </w:rPr>
        <w:t xml:space="preserve"> </w:t>
      </w:r>
      <w:proofErr w:type="gramStart"/>
      <w:r w:rsidRPr="00AF2A14">
        <w:rPr>
          <w:rFonts w:ascii="Arial" w:hAnsi="Arial"/>
          <w:b/>
          <w:lang w:val="en-GB"/>
        </w:rPr>
        <w:t xml:space="preserve">Katana  </w:t>
      </w:r>
      <w:r w:rsidRPr="00AF2A14">
        <w:rPr>
          <w:rFonts w:ascii="Arial" w:hAnsi="Arial"/>
          <w:color w:val="5D7284"/>
          <w:lang w:val="en-GB"/>
        </w:rPr>
        <w:t>18:49</w:t>
      </w:r>
      <w:proofErr w:type="gramEnd"/>
    </w:p>
    <w:p w14:paraId="6FFB73A0" w14:textId="4121340B" w:rsidR="00026DCE" w:rsidRPr="00AF2A14" w:rsidRDefault="009514B6">
      <w:pPr>
        <w:spacing w:after="0"/>
        <w:rPr>
          <w:rFonts w:ascii="Arial" w:hAnsi="Arial"/>
          <w:lang w:val="en-GB"/>
        </w:rPr>
      </w:pPr>
      <w:proofErr w:type="spellStart"/>
      <w:r w:rsidRPr="00AF2A14">
        <w:rPr>
          <w:rFonts w:ascii="Arial" w:hAnsi="Arial"/>
          <w:lang w:val="en-GB"/>
        </w:rPr>
        <w:t>Vigango</w:t>
      </w:r>
      <w:proofErr w:type="spellEnd"/>
      <w:r w:rsidRPr="00AF2A14">
        <w:rPr>
          <w:rFonts w:ascii="Arial" w:hAnsi="Arial"/>
          <w:lang w:val="en-GB"/>
        </w:rPr>
        <w:t xml:space="preserve"> is </w:t>
      </w:r>
      <w:r w:rsidR="00911261" w:rsidRPr="00AF2A14">
        <w:rPr>
          <w:rFonts w:ascii="Arial" w:hAnsi="Arial"/>
          <w:lang w:val="en-GB"/>
        </w:rPr>
        <w:t xml:space="preserve">a wooden memorial statue that was commissioned to embody </w:t>
      </w:r>
      <w:r w:rsidRPr="00AF2A14">
        <w:rPr>
          <w:rFonts w:ascii="Arial" w:hAnsi="Arial"/>
          <w:lang w:val="en-GB"/>
        </w:rPr>
        <w:t xml:space="preserve">an ancestral spirit or a Mijikenda elder who was initiated into the </w:t>
      </w:r>
      <w:proofErr w:type="spellStart"/>
      <w:r w:rsidR="00922FCA" w:rsidRPr="00AF2A14">
        <w:rPr>
          <w:rFonts w:ascii="Arial" w:hAnsi="Arial"/>
          <w:lang w:val="en-GB"/>
        </w:rPr>
        <w:t>Gohu</w:t>
      </w:r>
      <w:proofErr w:type="spellEnd"/>
      <w:r w:rsidRPr="00AF2A14">
        <w:rPr>
          <w:rFonts w:ascii="Arial" w:hAnsi="Arial"/>
          <w:lang w:val="en-GB"/>
        </w:rPr>
        <w:t xml:space="preserve"> society</w:t>
      </w:r>
      <w:r w:rsidR="00922FCA" w:rsidRPr="00AF2A14">
        <w:rPr>
          <w:rFonts w:ascii="Arial" w:hAnsi="Arial"/>
          <w:lang w:val="en-GB"/>
        </w:rPr>
        <w:t xml:space="preserve">. </w:t>
      </w:r>
      <w:proofErr w:type="spellStart"/>
      <w:r w:rsidR="00922FCA" w:rsidRPr="00AF2A14">
        <w:rPr>
          <w:rFonts w:ascii="Arial" w:hAnsi="Arial"/>
          <w:lang w:val="en-GB"/>
        </w:rPr>
        <w:t>Gohu</w:t>
      </w:r>
      <w:proofErr w:type="spellEnd"/>
      <w:r w:rsidR="00922FCA" w:rsidRPr="00AF2A14">
        <w:rPr>
          <w:rFonts w:ascii="Arial" w:hAnsi="Arial"/>
          <w:lang w:val="en-GB"/>
        </w:rPr>
        <w:t xml:space="preserve"> society is </w:t>
      </w:r>
      <w:r w:rsidR="00911261" w:rsidRPr="00AF2A14">
        <w:rPr>
          <w:rFonts w:ascii="Arial" w:hAnsi="Arial"/>
          <w:lang w:val="en-GB"/>
        </w:rPr>
        <w:t>actually a secret society. And when you are initiated into th</w:t>
      </w:r>
      <w:r w:rsidR="00922FCA" w:rsidRPr="00AF2A14">
        <w:rPr>
          <w:rFonts w:ascii="Arial" w:hAnsi="Arial"/>
          <w:lang w:val="en-GB"/>
        </w:rPr>
        <w:t>is</w:t>
      </w:r>
      <w:r w:rsidR="00911261" w:rsidRPr="00AF2A14">
        <w:rPr>
          <w:rFonts w:ascii="Arial" w:hAnsi="Arial"/>
          <w:lang w:val="en-GB"/>
        </w:rPr>
        <w:t xml:space="preserve"> society, you can become consulted on matters of spiritual matters, issues of if there's in adversity, for example, affecting a </w:t>
      </w:r>
      <w:r w:rsidR="00922FCA" w:rsidRPr="00AF2A14">
        <w:rPr>
          <w:rFonts w:ascii="Arial" w:hAnsi="Arial"/>
          <w:lang w:val="en-GB"/>
        </w:rPr>
        <w:t xml:space="preserve">certain </w:t>
      </w:r>
      <w:r w:rsidR="00911261" w:rsidRPr="00AF2A14">
        <w:rPr>
          <w:rFonts w:ascii="Arial" w:hAnsi="Arial"/>
          <w:lang w:val="en-GB"/>
        </w:rPr>
        <w:t>family, then these are the people who are consulted</w:t>
      </w:r>
      <w:r w:rsidR="00922FCA" w:rsidRPr="00AF2A14">
        <w:rPr>
          <w:rFonts w:ascii="Arial" w:hAnsi="Arial"/>
          <w:lang w:val="en-GB"/>
        </w:rPr>
        <w:t>.</w:t>
      </w:r>
      <w:r w:rsidR="00911261" w:rsidRPr="00AF2A14">
        <w:rPr>
          <w:rFonts w:ascii="Arial" w:hAnsi="Arial"/>
          <w:lang w:val="en-GB"/>
        </w:rPr>
        <w:t xml:space="preserve"> </w:t>
      </w:r>
      <w:r w:rsidR="00922FCA" w:rsidRPr="00AF2A14">
        <w:rPr>
          <w:rFonts w:ascii="Arial" w:hAnsi="Arial"/>
          <w:lang w:val="en-GB"/>
        </w:rPr>
        <w:t>T</w:t>
      </w:r>
      <w:r w:rsidR="00911261" w:rsidRPr="00AF2A14">
        <w:rPr>
          <w:rFonts w:ascii="Arial" w:hAnsi="Arial"/>
          <w:lang w:val="en-GB"/>
        </w:rPr>
        <w:t xml:space="preserve">hey can speak with a spirit on behalf of all the people so that </w:t>
      </w:r>
      <w:r w:rsidR="00922FCA" w:rsidRPr="00AF2A14">
        <w:rPr>
          <w:rFonts w:ascii="Arial" w:hAnsi="Arial"/>
          <w:lang w:val="en-GB"/>
        </w:rPr>
        <w:t xml:space="preserve">if there are </w:t>
      </w:r>
      <w:r w:rsidR="00911261" w:rsidRPr="00AF2A14">
        <w:rPr>
          <w:rFonts w:ascii="Arial" w:hAnsi="Arial"/>
          <w:lang w:val="en-GB"/>
        </w:rPr>
        <w:t>any problems an</w:t>
      </w:r>
      <w:r w:rsidR="00922FCA" w:rsidRPr="00AF2A14">
        <w:rPr>
          <w:rFonts w:ascii="Arial" w:hAnsi="Arial"/>
          <w:lang w:val="en-GB"/>
        </w:rPr>
        <w:t>y</w:t>
      </w:r>
      <w:r w:rsidR="00911261" w:rsidRPr="00AF2A14">
        <w:rPr>
          <w:rFonts w:ascii="Arial" w:hAnsi="Arial"/>
          <w:lang w:val="en-GB"/>
        </w:rPr>
        <w:t xml:space="preserve"> adversity </w:t>
      </w:r>
      <w:r w:rsidR="00922FCA" w:rsidRPr="00AF2A14">
        <w:rPr>
          <w:rFonts w:ascii="Arial" w:hAnsi="Arial"/>
          <w:lang w:val="en-GB"/>
        </w:rPr>
        <w:t xml:space="preserve">then </w:t>
      </w:r>
      <w:r w:rsidR="00911261" w:rsidRPr="00AF2A14">
        <w:rPr>
          <w:rFonts w:ascii="Arial" w:hAnsi="Arial"/>
          <w:lang w:val="en-GB"/>
        </w:rPr>
        <w:t xml:space="preserve">they can be able to be taken care of. So, these are </w:t>
      </w:r>
      <w:r w:rsidR="00922FCA" w:rsidRPr="00AF2A14">
        <w:rPr>
          <w:rFonts w:ascii="Arial" w:hAnsi="Arial"/>
          <w:lang w:val="en-GB"/>
        </w:rPr>
        <w:t xml:space="preserve">actually </w:t>
      </w:r>
      <w:r w:rsidR="00911261" w:rsidRPr="00AF2A14">
        <w:rPr>
          <w:rFonts w:ascii="Arial" w:hAnsi="Arial"/>
          <w:lang w:val="en-GB"/>
        </w:rPr>
        <w:t>traditional</w:t>
      </w:r>
      <w:r w:rsidR="00922FCA" w:rsidRPr="00AF2A14">
        <w:rPr>
          <w:rFonts w:ascii="Arial" w:hAnsi="Arial"/>
          <w:lang w:val="en-GB"/>
        </w:rPr>
        <w:t xml:space="preserve"> priests so to speak</w:t>
      </w:r>
      <w:r w:rsidR="00911261" w:rsidRPr="00AF2A14">
        <w:rPr>
          <w:rFonts w:ascii="Arial" w:hAnsi="Arial"/>
          <w:lang w:val="en-GB"/>
        </w:rPr>
        <w:t xml:space="preserve">. So when </w:t>
      </w:r>
      <w:r w:rsidR="00922FCA" w:rsidRPr="00AF2A14">
        <w:rPr>
          <w:rFonts w:ascii="Arial" w:hAnsi="Arial"/>
          <w:lang w:val="en-GB"/>
        </w:rPr>
        <w:t>you are initiated into</w:t>
      </w:r>
      <w:r w:rsidR="00911261" w:rsidRPr="00AF2A14">
        <w:rPr>
          <w:rFonts w:ascii="Arial" w:hAnsi="Arial"/>
          <w:lang w:val="en-GB"/>
        </w:rPr>
        <w:t xml:space="preserve"> that society when you die, then they </w:t>
      </w:r>
      <w:r w:rsidR="00922FCA" w:rsidRPr="00AF2A14">
        <w:rPr>
          <w:rFonts w:ascii="Arial" w:hAnsi="Arial"/>
          <w:lang w:val="en-GB"/>
        </w:rPr>
        <w:t xml:space="preserve">erect a </w:t>
      </w:r>
      <w:proofErr w:type="spellStart"/>
      <w:r w:rsidR="00922FCA" w:rsidRPr="00AF2A14">
        <w:rPr>
          <w:rFonts w:ascii="Arial" w:hAnsi="Arial"/>
          <w:lang w:val="en-GB"/>
        </w:rPr>
        <w:t>Vigango</w:t>
      </w:r>
      <w:proofErr w:type="spellEnd"/>
      <w:r w:rsidR="00922FCA" w:rsidRPr="00AF2A14">
        <w:rPr>
          <w:rFonts w:ascii="Arial" w:hAnsi="Arial"/>
          <w:lang w:val="en-GB"/>
        </w:rPr>
        <w:t xml:space="preserve"> </w:t>
      </w:r>
      <w:r w:rsidR="00911261" w:rsidRPr="00AF2A14">
        <w:rPr>
          <w:rFonts w:ascii="Arial" w:hAnsi="Arial"/>
          <w:lang w:val="en-GB"/>
        </w:rPr>
        <w:t xml:space="preserve">for you. So </w:t>
      </w:r>
      <w:proofErr w:type="spellStart"/>
      <w:r w:rsidR="00922FCA" w:rsidRPr="00AF2A14">
        <w:rPr>
          <w:rFonts w:ascii="Arial" w:hAnsi="Arial"/>
          <w:lang w:val="en-GB"/>
        </w:rPr>
        <w:t>Vigango</w:t>
      </w:r>
      <w:proofErr w:type="spellEnd"/>
      <w:r w:rsidR="00922FCA" w:rsidRPr="00AF2A14">
        <w:rPr>
          <w:rFonts w:ascii="Arial" w:hAnsi="Arial"/>
          <w:lang w:val="en-GB"/>
        </w:rPr>
        <w:t xml:space="preserve"> is erected </w:t>
      </w:r>
      <w:r w:rsidR="00911261" w:rsidRPr="00AF2A14">
        <w:rPr>
          <w:rFonts w:ascii="Arial" w:hAnsi="Arial"/>
          <w:lang w:val="en-GB"/>
        </w:rPr>
        <w:t>for some</w:t>
      </w:r>
      <w:r w:rsidR="00922FCA" w:rsidRPr="00AF2A14">
        <w:rPr>
          <w:rFonts w:ascii="Arial" w:hAnsi="Arial"/>
          <w:lang w:val="en-GB"/>
        </w:rPr>
        <w:t>one</w:t>
      </w:r>
      <w:r w:rsidR="00911261" w:rsidRPr="00AF2A14">
        <w:rPr>
          <w:rFonts w:ascii="Arial" w:hAnsi="Arial"/>
          <w:lang w:val="en-GB"/>
        </w:rPr>
        <w:t xml:space="preserve"> who has been initiated into the society to become a </w:t>
      </w:r>
      <w:r w:rsidR="00922FCA" w:rsidRPr="00AF2A14">
        <w:rPr>
          <w:rFonts w:ascii="Arial" w:hAnsi="Arial"/>
          <w:lang w:val="en-GB"/>
        </w:rPr>
        <w:t>traditional priest.</w:t>
      </w:r>
    </w:p>
    <w:p w14:paraId="1C8FAD8C" w14:textId="77777777" w:rsidR="00026DCE" w:rsidRPr="00AF2A14" w:rsidRDefault="00026DCE">
      <w:pPr>
        <w:spacing w:after="0"/>
        <w:rPr>
          <w:lang w:val="en-GB"/>
        </w:rPr>
      </w:pPr>
    </w:p>
    <w:p w14:paraId="4F01A767" w14:textId="77777777" w:rsidR="00026DCE" w:rsidRPr="00AF2A14" w:rsidRDefault="00911261">
      <w:pPr>
        <w:spacing w:after="0"/>
        <w:rPr>
          <w:lang w:val="en-GB"/>
        </w:rPr>
      </w:pPr>
      <w:r w:rsidRPr="00AF2A14">
        <w:rPr>
          <w:rFonts w:ascii="Arial" w:hAnsi="Arial"/>
          <w:b/>
          <w:lang w:val="en-GB"/>
        </w:rPr>
        <w:t xml:space="preserve">Sherry </w:t>
      </w:r>
      <w:proofErr w:type="gramStart"/>
      <w:r w:rsidRPr="00AF2A14">
        <w:rPr>
          <w:rFonts w:ascii="Arial" w:hAnsi="Arial"/>
          <w:b/>
          <w:lang w:val="en-GB"/>
        </w:rPr>
        <w:t xml:space="preserve">Davis  </w:t>
      </w:r>
      <w:r w:rsidRPr="00AF2A14">
        <w:rPr>
          <w:rFonts w:ascii="Arial" w:hAnsi="Arial"/>
          <w:color w:val="5D7284"/>
          <w:lang w:val="en-GB"/>
        </w:rPr>
        <w:t>19:48</w:t>
      </w:r>
      <w:proofErr w:type="gramEnd"/>
    </w:p>
    <w:p w14:paraId="0D800891" w14:textId="7A2B3BD2" w:rsidR="00026DCE" w:rsidRPr="00AF2A14" w:rsidRDefault="00922FCA">
      <w:pPr>
        <w:spacing w:after="0"/>
        <w:rPr>
          <w:lang w:val="en-GB"/>
        </w:rPr>
      </w:pPr>
      <w:r w:rsidRPr="00AF2A14">
        <w:rPr>
          <w:rFonts w:ascii="Arial" w:hAnsi="Arial"/>
          <w:lang w:val="en-GB"/>
        </w:rPr>
        <w:t xml:space="preserve">Also </w:t>
      </w:r>
      <w:r w:rsidR="00911261" w:rsidRPr="00AF2A14">
        <w:rPr>
          <w:rFonts w:ascii="Arial" w:hAnsi="Arial"/>
          <w:lang w:val="en-GB"/>
        </w:rPr>
        <w:t xml:space="preserve">could you let our listeners know </w:t>
      </w:r>
      <w:r w:rsidRPr="00AF2A14">
        <w:rPr>
          <w:rFonts w:ascii="Arial" w:hAnsi="Arial"/>
          <w:lang w:val="en-GB"/>
        </w:rPr>
        <w:t xml:space="preserve">who </w:t>
      </w:r>
      <w:proofErr w:type="gramStart"/>
      <w:r w:rsidRPr="00AF2A14">
        <w:rPr>
          <w:rFonts w:ascii="Arial" w:hAnsi="Arial"/>
          <w:lang w:val="en-GB"/>
        </w:rPr>
        <w:t>are the Mijikenda community</w:t>
      </w:r>
      <w:proofErr w:type="gramEnd"/>
      <w:r w:rsidRPr="00AF2A14">
        <w:rPr>
          <w:rFonts w:ascii="Arial" w:hAnsi="Arial"/>
          <w:lang w:val="en-GB"/>
        </w:rPr>
        <w:t>.</w:t>
      </w:r>
    </w:p>
    <w:p w14:paraId="03D5569B" w14:textId="77777777" w:rsidR="00026DCE" w:rsidRPr="00AF2A14" w:rsidRDefault="00026DCE">
      <w:pPr>
        <w:spacing w:after="0"/>
        <w:rPr>
          <w:lang w:val="en-GB"/>
        </w:rPr>
      </w:pPr>
    </w:p>
    <w:p w14:paraId="2A682711" w14:textId="7BCD361E" w:rsidR="00026DCE" w:rsidRPr="00AF2A14" w:rsidRDefault="00911261">
      <w:pPr>
        <w:spacing w:after="0"/>
        <w:rPr>
          <w:rFonts w:ascii="Arial" w:hAnsi="Arial"/>
          <w:color w:val="5D7284"/>
          <w:lang w:val="en-GB"/>
        </w:rPr>
      </w:pPr>
      <w:proofErr w:type="spellStart"/>
      <w:r w:rsidRPr="00AF2A14">
        <w:rPr>
          <w:rFonts w:ascii="Arial" w:hAnsi="Arial"/>
          <w:b/>
          <w:lang w:val="en-GB"/>
        </w:rPr>
        <w:t>Jimbi</w:t>
      </w:r>
      <w:proofErr w:type="spellEnd"/>
      <w:r w:rsidRPr="00AF2A14">
        <w:rPr>
          <w:rFonts w:ascii="Arial" w:hAnsi="Arial"/>
          <w:b/>
          <w:lang w:val="en-GB"/>
        </w:rPr>
        <w:t xml:space="preserve"> </w:t>
      </w:r>
      <w:proofErr w:type="gramStart"/>
      <w:r w:rsidRPr="00AF2A14">
        <w:rPr>
          <w:rFonts w:ascii="Arial" w:hAnsi="Arial"/>
          <w:b/>
          <w:lang w:val="en-GB"/>
        </w:rPr>
        <w:t xml:space="preserve">Katana  </w:t>
      </w:r>
      <w:r w:rsidRPr="00AF2A14">
        <w:rPr>
          <w:rFonts w:ascii="Arial" w:hAnsi="Arial"/>
          <w:color w:val="5D7284"/>
          <w:lang w:val="en-GB"/>
        </w:rPr>
        <w:t>19:53</w:t>
      </w:r>
      <w:proofErr w:type="gramEnd"/>
    </w:p>
    <w:p w14:paraId="379F1846" w14:textId="5D86DB04" w:rsidR="009025C3" w:rsidRPr="00AF2A14" w:rsidRDefault="002D49AF">
      <w:pPr>
        <w:spacing w:after="0"/>
        <w:rPr>
          <w:rFonts w:ascii="Arial" w:hAnsi="Arial"/>
          <w:lang w:val="en-GB"/>
        </w:rPr>
      </w:pPr>
      <w:r w:rsidRPr="00AF2A14">
        <w:rPr>
          <w:rFonts w:ascii="Arial" w:hAnsi="Arial"/>
          <w:lang w:val="en-GB"/>
        </w:rPr>
        <w:t xml:space="preserve">These are the nine tribes because we have </w:t>
      </w:r>
      <w:proofErr w:type="spellStart"/>
      <w:r w:rsidRPr="00AF2A14">
        <w:rPr>
          <w:rFonts w:ascii="Arial" w:hAnsi="Arial"/>
          <w:lang w:val="en-GB"/>
        </w:rPr>
        <w:t>Giriama</w:t>
      </w:r>
      <w:proofErr w:type="spellEnd"/>
      <w:r w:rsidRPr="00AF2A14">
        <w:rPr>
          <w:rFonts w:ascii="Arial" w:hAnsi="Arial"/>
          <w:lang w:val="en-GB"/>
        </w:rPr>
        <w:t xml:space="preserve">, we have the </w:t>
      </w:r>
      <w:proofErr w:type="spellStart"/>
      <w:r w:rsidRPr="00AF2A14">
        <w:rPr>
          <w:rFonts w:ascii="Arial" w:hAnsi="Arial"/>
          <w:lang w:val="en-GB"/>
        </w:rPr>
        <w:t>Digo</w:t>
      </w:r>
      <w:proofErr w:type="spellEnd"/>
      <w:r w:rsidRPr="00AF2A14">
        <w:rPr>
          <w:rFonts w:ascii="Arial" w:hAnsi="Arial"/>
          <w:lang w:val="en-GB"/>
        </w:rPr>
        <w:t xml:space="preserve">, we have got the </w:t>
      </w:r>
      <w:proofErr w:type="spellStart"/>
      <w:r w:rsidRPr="00AF2A14">
        <w:rPr>
          <w:rFonts w:ascii="Arial" w:hAnsi="Arial"/>
          <w:lang w:val="en-GB"/>
        </w:rPr>
        <w:t>Duruma</w:t>
      </w:r>
      <w:proofErr w:type="spellEnd"/>
      <w:r w:rsidRPr="00AF2A14">
        <w:rPr>
          <w:rFonts w:ascii="Arial" w:hAnsi="Arial"/>
          <w:lang w:val="en-GB"/>
        </w:rPr>
        <w:t xml:space="preserve">, we have got the </w:t>
      </w:r>
      <w:proofErr w:type="spellStart"/>
      <w:r w:rsidRPr="00AF2A14">
        <w:rPr>
          <w:rFonts w:ascii="Arial" w:hAnsi="Arial"/>
          <w:lang w:val="en-GB"/>
        </w:rPr>
        <w:t>Rabai</w:t>
      </w:r>
      <w:proofErr w:type="spellEnd"/>
      <w:r w:rsidRPr="00AF2A14">
        <w:rPr>
          <w:rFonts w:ascii="Arial" w:hAnsi="Arial"/>
          <w:lang w:val="en-GB"/>
        </w:rPr>
        <w:t xml:space="preserve">, we have got </w:t>
      </w:r>
      <w:proofErr w:type="spellStart"/>
      <w:r w:rsidRPr="00AF2A14">
        <w:rPr>
          <w:rFonts w:ascii="Arial" w:hAnsi="Arial"/>
          <w:lang w:val="en-GB"/>
        </w:rPr>
        <w:t>Ribe</w:t>
      </w:r>
      <w:proofErr w:type="spellEnd"/>
      <w:r w:rsidRPr="00AF2A14">
        <w:rPr>
          <w:rFonts w:ascii="Arial" w:hAnsi="Arial"/>
          <w:lang w:val="en-GB"/>
        </w:rPr>
        <w:t xml:space="preserve">, </w:t>
      </w:r>
      <w:proofErr w:type="spellStart"/>
      <w:r w:rsidRPr="00AF2A14">
        <w:rPr>
          <w:rFonts w:ascii="Arial" w:hAnsi="Arial"/>
          <w:lang w:val="en-GB"/>
        </w:rPr>
        <w:t>Kambe</w:t>
      </w:r>
      <w:proofErr w:type="spellEnd"/>
      <w:r w:rsidRPr="00AF2A14">
        <w:rPr>
          <w:rFonts w:ascii="Arial" w:hAnsi="Arial"/>
          <w:lang w:val="en-GB"/>
        </w:rPr>
        <w:t xml:space="preserve">, </w:t>
      </w:r>
      <w:proofErr w:type="spellStart"/>
      <w:r w:rsidRPr="00AF2A14">
        <w:rPr>
          <w:rFonts w:ascii="Arial" w:hAnsi="Arial"/>
          <w:lang w:val="en-GB"/>
        </w:rPr>
        <w:t>Jibana</w:t>
      </w:r>
      <w:proofErr w:type="spellEnd"/>
      <w:r w:rsidRPr="00AF2A14">
        <w:rPr>
          <w:rFonts w:ascii="Arial" w:hAnsi="Arial"/>
          <w:lang w:val="en-GB"/>
        </w:rPr>
        <w:t xml:space="preserve">, we have got the </w:t>
      </w:r>
      <w:proofErr w:type="spellStart"/>
      <w:r w:rsidRPr="00AF2A14">
        <w:rPr>
          <w:rFonts w:ascii="Arial" w:hAnsi="Arial"/>
          <w:lang w:val="en-GB"/>
        </w:rPr>
        <w:t>Kauma</w:t>
      </w:r>
      <w:proofErr w:type="spellEnd"/>
      <w:r w:rsidRPr="00AF2A14">
        <w:rPr>
          <w:rFonts w:ascii="Arial" w:hAnsi="Arial"/>
          <w:lang w:val="en-GB"/>
        </w:rPr>
        <w:t xml:space="preserve"> and the </w:t>
      </w:r>
      <w:proofErr w:type="spellStart"/>
      <w:r w:rsidRPr="00AF2A14">
        <w:rPr>
          <w:rFonts w:ascii="Arial" w:hAnsi="Arial"/>
          <w:lang w:val="en-GB"/>
        </w:rPr>
        <w:t>Chonyis</w:t>
      </w:r>
      <w:proofErr w:type="spellEnd"/>
      <w:r w:rsidRPr="00AF2A14">
        <w:rPr>
          <w:rFonts w:ascii="Arial" w:hAnsi="Arial"/>
          <w:lang w:val="en-GB"/>
        </w:rPr>
        <w:t xml:space="preserve">. So there are none tribes but they speak more or less the … they can understand one </w:t>
      </w:r>
      <w:proofErr w:type="spellStart"/>
      <w:r w:rsidRPr="00AF2A14">
        <w:rPr>
          <w:rFonts w:ascii="Arial" w:hAnsi="Arial"/>
          <w:lang w:val="en-GB"/>
        </w:rPr>
        <w:t>anoher</w:t>
      </w:r>
      <w:proofErr w:type="spellEnd"/>
      <w:r w:rsidRPr="00AF2A14">
        <w:rPr>
          <w:rFonts w:ascii="Arial" w:hAnsi="Arial"/>
          <w:lang w:val="en-GB"/>
        </w:rPr>
        <w:t>. They have got a common history and language.</w:t>
      </w:r>
      <w:r w:rsidR="009025C3" w:rsidRPr="00AF2A14">
        <w:rPr>
          <w:rFonts w:ascii="Arial" w:hAnsi="Arial"/>
          <w:lang w:val="en-GB"/>
        </w:rPr>
        <w:t xml:space="preserve"> </w:t>
      </w:r>
      <w:r w:rsidR="00911261" w:rsidRPr="00AF2A14">
        <w:rPr>
          <w:rFonts w:ascii="Arial" w:hAnsi="Arial"/>
          <w:lang w:val="en-GB"/>
        </w:rPr>
        <w:t xml:space="preserve">They </w:t>
      </w:r>
      <w:r w:rsidR="009025C3" w:rsidRPr="00AF2A14">
        <w:rPr>
          <w:rFonts w:ascii="Arial" w:hAnsi="Arial"/>
          <w:lang w:val="en-GB"/>
        </w:rPr>
        <w:t xml:space="preserve">all </w:t>
      </w:r>
      <w:r w:rsidR="00911261" w:rsidRPr="00AF2A14">
        <w:rPr>
          <w:rFonts w:ascii="Arial" w:hAnsi="Arial"/>
          <w:lang w:val="en-GB"/>
        </w:rPr>
        <w:t xml:space="preserve">originate we they all come from </w:t>
      </w:r>
      <w:proofErr w:type="spellStart"/>
      <w:r w:rsidR="009025C3" w:rsidRPr="00AF2A14">
        <w:rPr>
          <w:rFonts w:ascii="Arial" w:hAnsi="Arial"/>
          <w:lang w:val="en-GB"/>
        </w:rPr>
        <w:t>Shungwaya</w:t>
      </w:r>
      <w:proofErr w:type="spellEnd"/>
      <w:r w:rsidR="00911261" w:rsidRPr="00AF2A14">
        <w:rPr>
          <w:rFonts w:ascii="Arial" w:hAnsi="Arial"/>
          <w:lang w:val="en-GB"/>
        </w:rPr>
        <w:t xml:space="preserve">. </w:t>
      </w:r>
    </w:p>
    <w:p w14:paraId="198D06A5" w14:textId="5244986B" w:rsidR="009025C3" w:rsidRPr="00AF2A14" w:rsidRDefault="009025C3">
      <w:pPr>
        <w:spacing w:after="0"/>
        <w:rPr>
          <w:rFonts w:ascii="Arial" w:hAnsi="Arial"/>
          <w:lang w:val="en-GB"/>
        </w:rPr>
      </w:pPr>
    </w:p>
    <w:p w14:paraId="2C982EB8" w14:textId="04C92187" w:rsidR="009025C3" w:rsidRPr="00AF2A14" w:rsidRDefault="009025C3">
      <w:pPr>
        <w:spacing w:after="0"/>
        <w:rPr>
          <w:rFonts w:ascii="Arial" w:hAnsi="Arial"/>
          <w:b/>
          <w:bCs/>
          <w:lang w:val="en-GB"/>
        </w:rPr>
      </w:pPr>
      <w:r w:rsidRPr="00AF2A14">
        <w:rPr>
          <w:rFonts w:ascii="Arial" w:hAnsi="Arial"/>
          <w:b/>
          <w:bCs/>
          <w:lang w:val="en-GB"/>
        </w:rPr>
        <w:t>Sherry Davis</w:t>
      </w:r>
    </w:p>
    <w:p w14:paraId="72657881" w14:textId="5111843A" w:rsidR="009025C3" w:rsidRPr="00AF2A14" w:rsidRDefault="009025C3">
      <w:pPr>
        <w:spacing w:after="0"/>
        <w:rPr>
          <w:rFonts w:ascii="Arial" w:hAnsi="Arial"/>
          <w:lang w:val="en-GB"/>
        </w:rPr>
      </w:pPr>
      <w:proofErr w:type="spellStart"/>
      <w:r w:rsidRPr="00AF2A14">
        <w:rPr>
          <w:rFonts w:ascii="Arial" w:hAnsi="Arial"/>
          <w:lang w:val="en-GB"/>
        </w:rPr>
        <w:t>Shungwaya</w:t>
      </w:r>
      <w:proofErr w:type="spellEnd"/>
      <w:r w:rsidRPr="00AF2A14">
        <w:rPr>
          <w:rFonts w:ascii="Arial" w:hAnsi="Arial"/>
          <w:lang w:val="en-GB"/>
        </w:rPr>
        <w:t>? Where is that?</w:t>
      </w:r>
    </w:p>
    <w:p w14:paraId="280A9098" w14:textId="3859E3CC" w:rsidR="00087716" w:rsidRPr="00AF2A14" w:rsidRDefault="00087716">
      <w:pPr>
        <w:spacing w:after="0"/>
        <w:rPr>
          <w:rFonts w:ascii="Arial" w:hAnsi="Arial"/>
          <w:lang w:val="en-GB"/>
        </w:rPr>
      </w:pPr>
    </w:p>
    <w:p w14:paraId="6B84D502" w14:textId="6E763B83" w:rsidR="00087716" w:rsidRPr="00AF2A14" w:rsidRDefault="00087716">
      <w:pPr>
        <w:spacing w:after="0"/>
        <w:rPr>
          <w:rFonts w:ascii="Arial" w:hAnsi="Arial"/>
          <w:b/>
          <w:bCs/>
          <w:lang w:val="en-GB"/>
        </w:rPr>
      </w:pPr>
      <w:proofErr w:type="spellStart"/>
      <w:r w:rsidRPr="00AF2A14">
        <w:rPr>
          <w:rFonts w:ascii="Arial" w:hAnsi="Arial"/>
          <w:b/>
          <w:bCs/>
          <w:lang w:val="en-GB"/>
        </w:rPr>
        <w:t>Jimbi</w:t>
      </w:r>
      <w:proofErr w:type="spellEnd"/>
      <w:r w:rsidRPr="00AF2A14">
        <w:rPr>
          <w:rFonts w:ascii="Arial" w:hAnsi="Arial"/>
          <w:b/>
          <w:bCs/>
          <w:lang w:val="en-GB"/>
        </w:rPr>
        <w:t xml:space="preserve"> Katana</w:t>
      </w:r>
    </w:p>
    <w:p w14:paraId="78AF77D6" w14:textId="34F10197" w:rsidR="00026DCE" w:rsidRPr="00AF2A14" w:rsidRDefault="00911261">
      <w:pPr>
        <w:spacing w:after="0"/>
        <w:rPr>
          <w:rFonts w:ascii="Arial" w:hAnsi="Arial"/>
          <w:lang w:val="en-GB"/>
        </w:rPr>
      </w:pPr>
      <w:proofErr w:type="spellStart"/>
      <w:r w:rsidRPr="00AF2A14">
        <w:rPr>
          <w:rFonts w:ascii="Arial" w:hAnsi="Arial"/>
          <w:lang w:val="en-GB"/>
        </w:rPr>
        <w:t>Sh</w:t>
      </w:r>
      <w:r w:rsidR="00087716" w:rsidRPr="00AF2A14">
        <w:rPr>
          <w:rFonts w:ascii="Arial" w:hAnsi="Arial"/>
          <w:lang w:val="en-GB"/>
        </w:rPr>
        <w:t>ungwaya</w:t>
      </w:r>
      <w:proofErr w:type="spellEnd"/>
      <w:r w:rsidRPr="00AF2A14">
        <w:rPr>
          <w:rFonts w:ascii="Arial" w:hAnsi="Arial"/>
          <w:lang w:val="en-GB"/>
        </w:rPr>
        <w:t xml:space="preserve"> </w:t>
      </w:r>
      <w:r w:rsidR="00087716" w:rsidRPr="00AF2A14">
        <w:rPr>
          <w:rFonts w:ascii="Arial" w:hAnsi="Arial"/>
          <w:lang w:val="en-GB"/>
        </w:rPr>
        <w:t>is</w:t>
      </w:r>
      <w:r w:rsidRPr="00AF2A14">
        <w:rPr>
          <w:rFonts w:ascii="Arial" w:hAnsi="Arial"/>
          <w:lang w:val="en-GB"/>
        </w:rPr>
        <w:t xml:space="preserve"> actually in southern Somali</w:t>
      </w:r>
      <w:r w:rsidR="00087716" w:rsidRPr="00AF2A14">
        <w:rPr>
          <w:rFonts w:ascii="Arial" w:hAnsi="Arial"/>
          <w:lang w:val="en-GB"/>
        </w:rPr>
        <w:t xml:space="preserve"> close to [inaudible]</w:t>
      </w:r>
      <w:r w:rsidRPr="00AF2A14">
        <w:rPr>
          <w:rFonts w:ascii="Arial" w:hAnsi="Arial"/>
          <w:lang w:val="en-GB"/>
        </w:rPr>
        <w:t xml:space="preserve"> in southern Somalia, along the coast. So during the 16th century, the 15th century, then there was a rivalry between the </w:t>
      </w:r>
      <w:r w:rsidR="00087716" w:rsidRPr="00AF2A14">
        <w:rPr>
          <w:rFonts w:ascii="Arial" w:hAnsi="Arial"/>
          <w:lang w:val="en-GB"/>
        </w:rPr>
        <w:t xml:space="preserve">Mijikenda </w:t>
      </w:r>
      <w:r w:rsidRPr="00AF2A14">
        <w:rPr>
          <w:rFonts w:ascii="Arial" w:hAnsi="Arial"/>
          <w:lang w:val="en-GB"/>
        </w:rPr>
        <w:t>and the</w:t>
      </w:r>
      <w:r w:rsidR="00087716" w:rsidRPr="00AF2A14">
        <w:rPr>
          <w:rFonts w:ascii="Arial" w:hAnsi="Arial"/>
          <w:lang w:val="en-GB"/>
        </w:rPr>
        <w:t xml:space="preserve"> </w:t>
      </w:r>
      <w:proofErr w:type="spellStart"/>
      <w:r w:rsidR="00087716" w:rsidRPr="00AF2A14">
        <w:rPr>
          <w:rFonts w:ascii="Arial" w:hAnsi="Arial"/>
          <w:lang w:val="en-GB"/>
        </w:rPr>
        <w:t>Gallas</w:t>
      </w:r>
      <w:proofErr w:type="spellEnd"/>
      <w:r w:rsidRPr="00AF2A14">
        <w:rPr>
          <w:rFonts w:ascii="Arial" w:hAnsi="Arial"/>
          <w:lang w:val="en-GB"/>
        </w:rPr>
        <w:t xml:space="preserve">. So </w:t>
      </w:r>
      <w:r w:rsidR="00087716" w:rsidRPr="00AF2A14">
        <w:rPr>
          <w:rFonts w:ascii="Arial" w:hAnsi="Arial"/>
          <w:lang w:val="en-GB"/>
        </w:rPr>
        <w:t xml:space="preserve">that is when the Mijikenda were driven south </w:t>
      </w:r>
      <w:r w:rsidRPr="00AF2A14">
        <w:rPr>
          <w:rFonts w:ascii="Arial" w:hAnsi="Arial"/>
          <w:lang w:val="en-GB"/>
        </w:rPr>
        <w:t>and that is where now they came</w:t>
      </w:r>
      <w:r w:rsidR="00087716" w:rsidRPr="00AF2A14">
        <w:rPr>
          <w:rFonts w:ascii="Arial" w:hAnsi="Arial"/>
          <w:lang w:val="en-GB"/>
        </w:rPr>
        <w:t xml:space="preserve"> and settled along or </w:t>
      </w:r>
      <w:r w:rsidRPr="00AF2A14">
        <w:rPr>
          <w:rFonts w:ascii="Arial" w:hAnsi="Arial"/>
          <w:lang w:val="en-GB"/>
        </w:rPr>
        <w:t xml:space="preserve">behind the coastal strip of Kenya. </w:t>
      </w:r>
      <w:r w:rsidR="0041651E" w:rsidRPr="00AF2A14">
        <w:rPr>
          <w:rFonts w:ascii="Arial" w:hAnsi="Arial"/>
          <w:lang w:val="en-GB"/>
        </w:rPr>
        <w:t>But the c</w:t>
      </w:r>
      <w:r w:rsidRPr="00AF2A14">
        <w:rPr>
          <w:rFonts w:ascii="Arial" w:hAnsi="Arial"/>
          <w:lang w:val="en-GB"/>
        </w:rPr>
        <w:t xml:space="preserve">ommon history and </w:t>
      </w:r>
      <w:r w:rsidR="0041651E" w:rsidRPr="00AF2A14">
        <w:rPr>
          <w:rFonts w:ascii="Arial" w:hAnsi="Arial"/>
          <w:lang w:val="en-GB"/>
        </w:rPr>
        <w:t xml:space="preserve">the er the </w:t>
      </w:r>
      <w:r w:rsidRPr="00AF2A14">
        <w:rPr>
          <w:rFonts w:ascii="Arial" w:hAnsi="Arial"/>
          <w:lang w:val="en-GB"/>
        </w:rPr>
        <w:t xml:space="preserve">language is more or less the same, because there's a bit more of the same language with very few differences, but </w:t>
      </w:r>
      <w:r w:rsidR="0041651E" w:rsidRPr="00AF2A14">
        <w:rPr>
          <w:rFonts w:ascii="Arial" w:hAnsi="Arial"/>
          <w:lang w:val="en-GB"/>
        </w:rPr>
        <w:t xml:space="preserve">they are more or less the </w:t>
      </w:r>
      <w:r w:rsidRPr="00AF2A14">
        <w:rPr>
          <w:rFonts w:ascii="Arial" w:hAnsi="Arial"/>
          <w:lang w:val="en-GB"/>
        </w:rPr>
        <w:t xml:space="preserve">same in terms of </w:t>
      </w:r>
      <w:r w:rsidR="0041651E" w:rsidRPr="00AF2A14">
        <w:rPr>
          <w:rFonts w:ascii="Arial" w:hAnsi="Arial"/>
          <w:lang w:val="en-GB"/>
        </w:rPr>
        <w:t>culture and traditions.</w:t>
      </w:r>
    </w:p>
    <w:p w14:paraId="7E954393" w14:textId="77777777" w:rsidR="00026DCE" w:rsidRPr="00AF2A14" w:rsidRDefault="00026DCE">
      <w:pPr>
        <w:spacing w:after="0"/>
        <w:rPr>
          <w:lang w:val="en-GB"/>
        </w:rPr>
      </w:pPr>
    </w:p>
    <w:p w14:paraId="3F4E61E7" w14:textId="77777777" w:rsidR="00026DCE" w:rsidRPr="00AF2A14" w:rsidRDefault="00911261">
      <w:pPr>
        <w:spacing w:after="0"/>
        <w:rPr>
          <w:lang w:val="en-GB"/>
        </w:rPr>
      </w:pPr>
      <w:r w:rsidRPr="00AF2A14">
        <w:rPr>
          <w:rFonts w:ascii="Arial" w:hAnsi="Arial"/>
          <w:b/>
          <w:lang w:val="en-GB"/>
        </w:rPr>
        <w:t xml:space="preserve">Sherry </w:t>
      </w:r>
      <w:proofErr w:type="gramStart"/>
      <w:r w:rsidRPr="00AF2A14">
        <w:rPr>
          <w:rFonts w:ascii="Arial" w:hAnsi="Arial"/>
          <w:b/>
          <w:lang w:val="en-GB"/>
        </w:rPr>
        <w:t xml:space="preserve">Davis  </w:t>
      </w:r>
      <w:r w:rsidRPr="00AF2A14">
        <w:rPr>
          <w:rFonts w:ascii="Arial" w:hAnsi="Arial"/>
          <w:color w:val="5D7284"/>
          <w:lang w:val="en-GB"/>
        </w:rPr>
        <w:t>21:09</w:t>
      </w:r>
      <w:proofErr w:type="gramEnd"/>
    </w:p>
    <w:p w14:paraId="3D0EAC5E" w14:textId="7AF7D817" w:rsidR="00026DCE" w:rsidRPr="00AF2A14" w:rsidRDefault="00911261">
      <w:pPr>
        <w:spacing w:after="0"/>
        <w:rPr>
          <w:lang w:val="en-GB"/>
        </w:rPr>
      </w:pPr>
      <w:r w:rsidRPr="00AF2A14">
        <w:rPr>
          <w:rFonts w:ascii="Arial" w:hAnsi="Arial"/>
          <w:lang w:val="en-GB"/>
        </w:rPr>
        <w:t>So thank you so much for your time today</w:t>
      </w:r>
      <w:r w:rsidR="0041651E" w:rsidRPr="00AF2A14">
        <w:rPr>
          <w:rFonts w:ascii="Arial" w:hAnsi="Arial"/>
          <w:lang w:val="en-GB"/>
        </w:rPr>
        <w:t xml:space="preserve"> Uncle </w:t>
      </w:r>
      <w:proofErr w:type="spellStart"/>
      <w:r w:rsidR="0041651E" w:rsidRPr="00AF2A14">
        <w:rPr>
          <w:rFonts w:ascii="Arial" w:hAnsi="Arial"/>
          <w:lang w:val="en-GB"/>
        </w:rPr>
        <w:t>Jimbi</w:t>
      </w:r>
      <w:proofErr w:type="spellEnd"/>
      <w:r w:rsidR="0041651E" w:rsidRPr="00AF2A14">
        <w:rPr>
          <w:rFonts w:ascii="Arial" w:hAnsi="Arial"/>
          <w:lang w:val="en-GB"/>
        </w:rPr>
        <w:t xml:space="preserve"> </w:t>
      </w:r>
      <w:r w:rsidRPr="00AF2A14">
        <w:rPr>
          <w:rFonts w:ascii="Arial" w:hAnsi="Arial"/>
          <w:lang w:val="en-GB"/>
        </w:rPr>
        <w:t>and I've got one more question for you. That has been a lot of talk about the erasure of Africans when their own African history, what do you think can be done to reclaim our stories? And how best can we honour the ancestors that paved the way for u</w:t>
      </w:r>
      <w:r w:rsidR="0041651E" w:rsidRPr="00AF2A14">
        <w:rPr>
          <w:rFonts w:ascii="Arial" w:hAnsi="Arial"/>
          <w:lang w:val="en-GB"/>
        </w:rPr>
        <w:t>s?</w:t>
      </w:r>
    </w:p>
    <w:p w14:paraId="76F756A1" w14:textId="77777777" w:rsidR="00026DCE" w:rsidRPr="00AF2A14" w:rsidRDefault="00026DCE">
      <w:pPr>
        <w:spacing w:after="0"/>
        <w:rPr>
          <w:lang w:val="en-GB"/>
        </w:rPr>
      </w:pPr>
    </w:p>
    <w:p w14:paraId="09C35F72" w14:textId="77777777" w:rsidR="00026DCE" w:rsidRPr="00AF2A14" w:rsidRDefault="00911261">
      <w:pPr>
        <w:spacing w:after="0"/>
        <w:rPr>
          <w:lang w:val="en-GB"/>
        </w:rPr>
      </w:pPr>
      <w:proofErr w:type="spellStart"/>
      <w:r w:rsidRPr="00AF2A14">
        <w:rPr>
          <w:rFonts w:ascii="Arial" w:hAnsi="Arial"/>
          <w:b/>
          <w:lang w:val="en-GB"/>
        </w:rPr>
        <w:t>Jimbi</w:t>
      </w:r>
      <w:proofErr w:type="spellEnd"/>
      <w:r w:rsidRPr="00AF2A14">
        <w:rPr>
          <w:rFonts w:ascii="Arial" w:hAnsi="Arial"/>
          <w:b/>
          <w:lang w:val="en-GB"/>
        </w:rPr>
        <w:t xml:space="preserve"> </w:t>
      </w:r>
      <w:proofErr w:type="gramStart"/>
      <w:r w:rsidRPr="00AF2A14">
        <w:rPr>
          <w:rFonts w:ascii="Arial" w:hAnsi="Arial"/>
          <w:b/>
          <w:lang w:val="en-GB"/>
        </w:rPr>
        <w:t xml:space="preserve">Katana  </w:t>
      </w:r>
      <w:r w:rsidRPr="00AF2A14">
        <w:rPr>
          <w:rFonts w:ascii="Arial" w:hAnsi="Arial"/>
          <w:color w:val="5D7284"/>
          <w:lang w:val="en-GB"/>
        </w:rPr>
        <w:t>21:31</w:t>
      </w:r>
      <w:proofErr w:type="gramEnd"/>
    </w:p>
    <w:p w14:paraId="27313CC2" w14:textId="08F51AE1" w:rsidR="00026DCE" w:rsidRPr="00AF2A14" w:rsidRDefault="0041651E">
      <w:pPr>
        <w:spacing w:after="0"/>
        <w:rPr>
          <w:lang w:val="en-GB"/>
        </w:rPr>
      </w:pPr>
      <w:r w:rsidRPr="00AF2A14">
        <w:rPr>
          <w:rFonts w:ascii="Arial" w:hAnsi="Arial"/>
          <w:lang w:val="en-GB"/>
        </w:rPr>
        <w:t xml:space="preserve">I think that the only thing we are able to be doing is to do a lot of </w:t>
      </w:r>
      <w:r w:rsidR="00911261" w:rsidRPr="00AF2A14">
        <w:rPr>
          <w:rFonts w:ascii="Arial" w:hAnsi="Arial"/>
          <w:lang w:val="en-GB"/>
        </w:rPr>
        <w:t xml:space="preserve">research so that we can be able to </w:t>
      </w:r>
      <w:r w:rsidRPr="00AF2A14">
        <w:rPr>
          <w:rFonts w:ascii="Arial" w:hAnsi="Arial"/>
          <w:lang w:val="en-GB"/>
        </w:rPr>
        <w:t xml:space="preserve">unearth </w:t>
      </w:r>
      <w:r w:rsidR="00911261" w:rsidRPr="00AF2A14">
        <w:rPr>
          <w:rFonts w:ascii="Arial" w:hAnsi="Arial"/>
          <w:lang w:val="en-GB"/>
        </w:rPr>
        <w:t>all these people who contributed so much in</w:t>
      </w:r>
      <w:r w:rsidRPr="00AF2A14">
        <w:rPr>
          <w:rFonts w:ascii="Arial" w:hAnsi="Arial"/>
          <w:lang w:val="en-GB"/>
        </w:rPr>
        <w:t xml:space="preserve"> history and try </w:t>
      </w:r>
      <w:r w:rsidR="00911261" w:rsidRPr="00AF2A14">
        <w:rPr>
          <w:rFonts w:ascii="Arial" w:hAnsi="Arial"/>
          <w:lang w:val="en-GB"/>
        </w:rPr>
        <w:t>to be able to honour them</w:t>
      </w:r>
      <w:r w:rsidRPr="00AF2A14">
        <w:rPr>
          <w:rFonts w:ascii="Arial" w:hAnsi="Arial"/>
          <w:lang w:val="en-GB"/>
        </w:rPr>
        <w:t>.</w:t>
      </w:r>
      <w:r w:rsidR="00911261" w:rsidRPr="00AF2A14">
        <w:rPr>
          <w:rFonts w:ascii="Arial" w:hAnsi="Arial"/>
          <w:lang w:val="en-GB"/>
        </w:rPr>
        <w:t xml:space="preserve"> </w:t>
      </w:r>
      <w:r w:rsidRPr="00AF2A14">
        <w:rPr>
          <w:rFonts w:ascii="Arial" w:hAnsi="Arial"/>
          <w:lang w:val="en-GB"/>
        </w:rPr>
        <w:t>B</w:t>
      </w:r>
      <w:r w:rsidR="00911261" w:rsidRPr="00AF2A14">
        <w:rPr>
          <w:rFonts w:ascii="Arial" w:hAnsi="Arial"/>
          <w:lang w:val="en-GB"/>
        </w:rPr>
        <w:t xml:space="preserve">ecause </w:t>
      </w:r>
      <w:r w:rsidRPr="00AF2A14">
        <w:rPr>
          <w:rFonts w:ascii="Arial" w:hAnsi="Arial"/>
          <w:lang w:val="en-GB"/>
        </w:rPr>
        <w:t xml:space="preserve">if </w:t>
      </w:r>
      <w:r w:rsidR="00911261" w:rsidRPr="00AF2A14">
        <w:rPr>
          <w:rFonts w:ascii="Arial" w:hAnsi="Arial"/>
          <w:lang w:val="en-GB"/>
        </w:rPr>
        <w:t xml:space="preserve">you do not do research </w:t>
      </w:r>
      <w:r w:rsidRPr="00AF2A14">
        <w:rPr>
          <w:rFonts w:ascii="Arial" w:hAnsi="Arial"/>
          <w:lang w:val="en-GB"/>
        </w:rPr>
        <w:t>then you do not know these people</w:t>
      </w:r>
      <w:r w:rsidR="00911261" w:rsidRPr="00AF2A14">
        <w:rPr>
          <w:rFonts w:ascii="Arial" w:hAnsi="Arial"/>
          <w:lang w:val="en-GB"/>
        </w:rPr>
        <w:t>. But I mean, if you do a lot of research, then these people</w:t>
      </w:r>
      <w:r w:rsidRPr="00AF2A14">
        <w:rPr>
          <w:rFonts w:ascii="Arial" w:hAnsi="Arial"/>
          <w:lang w:val="en-GB"/>
        </w:rPr>
        <w:t>, then we can be able to write our own history</w:t>
      </w:r>
      <w:r w:rsidR="00911261" w:rsidRPr="00AF2A14">
        <w:rPr>
          <w:rFonts w:ascii="Arial" w:hAnsi="Arial"/>
          <w:lang w:val="en-GB"/>
        </w:rPr>
        <w:t xml:space="preserve">. And I think today we have </w:t>
      </w:r>
      <w:r w:rsidRPr="00AF2A14">
        <w:rPr>
          <w:rFonts w:ascii="Arial" w:hAnsi="Arial"/>
          <w:lang w:val="en-GB"/>
        </w:rPr>
        <w:t>so many rese</w:t>
      </w:r>
      <w:r w:rsidR="00AF2A14" w:rsidRPr="00AF2A14">
        <w:rPr>
          <w:rFonts w:ascii="Arial" w:hAnsi="Arial"/>
          <w:lang w:val="en-GB"/>
        </w:rPr>
        <w:t xml:space="preserve">archers, African researchers. We have people like Professor George </w:t>
      </w:r>
      <w:proofErr w:type="spellStart"/>
      <w:r w:rsidR="00AF2A14" w:rsidRPr="00AF2A14">
        <w:rPr>
          <w:rFonts w:ascii="Arial" w:hAnsi="Arial"/>
          <w:lang w:val="en-GB"/>
        </w:rPr>
        <w:t>Abungu</w:t>
      </w:r>
      <w:proofErr w:type="spellEnd"/>
      <w:r w:rsidR="00AF2A14" w:rsidRPr="00AF2A14">
        <w:rPr>
          <w:rFonts w:ascii="Arial" w:hAnsi="Arial"/>
          <w:lang w:val="en-GB"/>
        </w:rPr>
        <w:t xml:space="preserve"> who is doing a lot of research. [</w:t>
      </w:r>
      <w:proofErr w:type="gramStart"/>
      <w:r w:rsidR="00AF2A14" w:rsidRPr="00AF2A14">
        <w:rPr>
          <w:rFonts w:ascii="Arial" w:hAnsi="Arial"/>
          <w:lang w:val="en-GB"/>
        </w:rPr>
        <w:t>inaudible</w:t>
      </w:r>
      <w:proofErr w:type="gramEnd"/>
      <w:r w:rsidR="00AF2A14" w:rsidRPr="00AF2A14">
        <w:rPr>
          <w:rFonts w:ascii="Arial" w:hAnsi="Arial"/>
          <w:lang w:val="en-GB"/>
        </w:rPr>
        <w:t xml:space="preserve">] who is actually doing a lot of archaeological research at </w:t>
      </w:r>
      <w:proofErr w:type="spellStart"/>
      <w:r w:rsidR="00AF2A14" w:rsidRPr="00AF2A14">
        <w:rPr>
          <w:rFonts w:ascii="Arial" w:hAnsi="Arial"/>
          <w:lang w:val="en-GB"/>
        </w:rPr>
        <w:t>Gede</w:t>
      </w:r>
      <w:proofErr w:type="spellEnd"/>
      <w:r w:rsidR="00AF2A14" w:rsidRPr="00AF2A14">
        <w:rPr>
          <w:rFonts w:ascii="Arial" w:hAnsi="Arial"/>
          <w:lang w:val="en-GB"/>
        </w:rPr>
        <w:t xml:space="preserve"> again. </w:t>
      </w:r>
      <w:r w:rsidR="00911261" w:rsidRPr="00AF2A14">
        <w:rPr>
          <w:rFonts w:ascii="Arial" w:hAnsi="Arial"/>
          <w:lang w:val="en-GB"/>
        </w:rPr>
        <w:t xml:space="preserve">Again, so these are locals who are very much into </w:t>
      </w:r>
      <w:proofErr w:type="spellStart"/>
      <w:r w:rsidR="00911261" w:rsidRPr="00AF2A14">
        <w:rPr>
          <w:rFonts w:ascii="Arial" w:hAnsi="Arial"/>
          <w:lang w:val="en-GB"/>
        </w:rPr>
        <w:t>into</w:t>
      </w:r>
      <w:proofErr w:type="spellEnd"/>
      <w:r w:rsidR="00911261" w:rsidRPr="00AF2A14">
        <w:rPr>
          <w:rFonts w:ascii="Arial" w:hAnsi="Arial"/>
          <w:lang w:val="en-GB"/>
        </w:rPr>
        <w:t xml:space="preserve"> research. And that is when we get to know who actually contributed into </w:t>
      </w:r>
      <w:proofErr w:type="spellStart"/>
      <w:r w:rsidR="00911261" w:rsidRPr="00AF2A14">
        <w:rPr>
          <w:rFonts w:ascii="Arial" w:hAnsi="Arial"/>
          <w:lang w:val="en-GB"/>
        </w:rPr>
        <w:t>into</w:t>
      </w:r>
      <w:proofErr w:type="spellEnd"/>
      <w:r w:rsidR="00911261" w:rsidRPr="00AF2A14">
        <w:rPr>
          <w:rFonts w:ascii="Arial" w:hAnsi="Arial"/>
          <w:lang w:val="en-GB"/>
        </w:rPr>
        <w:t xml:space="preserve"> what we know today. And the</w:t>
      </w:r>
      <w:r w:rsidR="00AF2A14" w:rsidRPr="00AF2A14">
        <w:rPr>
          <w:rFonts w:ascii="Arial" w:hAnsi="Arial"/>
          <w:lang w:val="en-GB"/>
        </w:rPr>
        <w:t>ir</w:t>
      </w:r>
      <w:r w:rsidR="00911261" w:rsidRPr="00AF2A14">
        <w:rPr>
          <w:rFonts w:ascii="Arial" w:hAnsi="Arial"/>
          <w:lang w:val="en-GB"/>
        </w:rPr>
        <w:t xml:space="preserve"> names can be brought out</w:t>
      </w:r>
      <w:r w:rsidR="00AF2A14" w:rsidRPr="00AF2A14">
        <w:rPr>
          <w:rFonts w:ascii="Arial" w:hAnsi="Arial"/>
          <w:lang w:val="en-GB"/>
        </w:rPr>
        <w:t xml:space="preserve">. Like we did in </w:t>
      </w:r>
      <w:proofErr w:type="spellStart"/>
      <w:r w:rsidR="00AF2A14" w:rsidRPr="00AF2A14">
        <w:rPr>
          <w:rFonts w:ascii="Arial" w:hAnsi="Arial"/>
          <w:lang w:val="en-GB"/>
        </w:rPr>
        <w:t>Rabai</w:t>
      </w:r>
      <w:proofErr w:type="spellEnd"/>
      <w:r w:rsidR="00AF2A14" w:rsidRPr="00AF2A14">
        <w:rPr>
          <w:rFonts w:ascii="Arial" w:hAnsi="Arial"/>
          <w:lang w:val="en-GB"/>
        </w:rPr>
        <w:t xml:space="preserve"> we did some research on Christianity. T</w:t>
      </w:r>
      <w:r w:rsidR="00911261" w:rsidRPr="00AF2A14">
        <w:rPr>
          <w:rFonts w:ascii="Arial" w:hAnsi="Arial"/>
          <w:lang w:val="en-GB"/>
        </w:rPr>
        <w:t xml:space="preserve">here's a lot of information that we got from </w:t>
      </w:r>
      <w:proofErr w:type="spellStart"/>
      <w:r w:rsidR="00911261" w:rsidRPr="00AF2A14">
        <w:rPr>
          <w:rFonts w:ascii="Arial" w:hAnsi="Arial"/>
          <w:lang w:val="en-GB"/>
        </w:rPr>
        <w:t>from</w:t>
      </w:r>
      <w:proofErr w:type="spellEnd"/>
      <w:r w:rsidR="00911261" w:rsidRPr="00AF2A14">
        <w:rPr>
          <w:rFonts w:ascii="Arial" w:hAnsi="Arial"/>
          <w:lang w:val="en-GB"/>
        </w:rPr>
        <w:t xml:space="preserve"> </w:t>
      </w:r>
      <w:proofErr w:type="spellStart"/>
      <w:r w:rsidR="00911261" w:rsidRPr="00AF2A14">
        <w:rPr>
          <w:rFonts w:ascii="Arial" w:hAnsi="Arial"/>
          <w:lang w:val="en-GB"/>
        </w:rPr>
        <w:t>from</w:t>
      </w:r>
      <w:proofErr w:type="spellEnd"/>
      <w:r w:rsidR="00911261" w:rsidRPr="00AF2A14">
        <w:rPr>
          <w:rFonts w:ascii="Arial" w:hAnsi="Arial"/>
          <w:lang w:val="en-GB"/>
        </w:rPr>
        <w:t xml:space="preserve"> that research, apart from the missionaries who come from Europe, but a lot of local people who contributed so much in the spirit of Christianity in </w:t>
      </w:r>
      <w:r w:rsidR="00AF2A14" w:rsidRPr="00AF2A14">
        <w:rPr>
          <w:rFonts w:ascii="Arial" w:hAnsi="Arial"/>
          <w:lang w:val="en-GB"/>
        </w:rPr>
        <w:t xml:space="preserve">Kenya and in </w:t>
      </w:r>
      <w:r w:rsidR="00911261" w:rsidRPr="00AF2A14">
        <w:rPr>
          <w:rFonts w:ascii="Arial" w:hAnsi="Arial"/>
          <w:lang w:val="en-GB"/>
        </w:rPr>
        <w:t>East Africa</w:t>
      </w:r>
      <w:r w:rsidR="00AF2A14" w:rsidRPr="00AF2A14">
        <w:rPr>
          <w:rFonts w:ascii="Arial" w:hAnsi="Arial"/>
          <w:lang w:val="en-GB"/>
        </w:rPr>
        <w:t xml:space="preserve"> as a whole</w:t>
      </w:r>
      <w:r w:rsidR="00911261" w:rsidRPr="00AF2A14">
        <w:rPr>
          <w:rFonts w:ascii="Arial" w:hAnsi="Arial"/>
          <w:lang w:val="en-GB"/>
        </w:rPr>
        <w:t>. So I think the only thing you can do is to research and to get to know who these people are, and try to honour them.</w:t>
      </w:r>
    </w:p>
    <w:p w14:paraId="26F495A0" w14:textId="77777777" w:rsidR="00026DCE" w:rsidRPr="00AF2A14" w:rsidRDefault="00026DCE">
      <w:pPr>
        <w:spacing w:after="0"/>
        <w:rPr>
          <w:lang w:val="en-GB"/>
        </w:rPr>
      </w:pPr>
    </w:p>
    <w:p w14:paraId="101CE8FB" w14:textId="77777777" w:rsidR="00026DCE" w:rsidRPr="00AF2A14" w:rsidRDefault="00911261">
      <w:pPr>
        <w:spacing w:after="0"/>
        <w:rPr>
          <w:lang w:val="en-GB"/>
        </w:rPr>
      </w:pPr>
      <w:r w:rsidRPr="00AF2A14">
        <w:rPr>
          <w:rFonts w:ascii="Arial" w:hAnsi="Arial"/>
          <w:b/>
          <w:lang w:val="en-GB"/>
        </w:rPr>
        <w:t xml:space="preserve">Sherry </w:t>
      </w:r>
      <w:proofErr w:type="gramStart"/>
      <w:r w:rsidRPr="00AF2A14">
        <w:rPr>
          <w:rFonts w:ascii="Arial" w:hAnsi="Arial"/>
          <w:b/>
          <w:lang w:val="en-GB"/>
        </w:rPr>
        <w:t xml:space="preserve">Davis  </w:t>
      </w:r>
      <w:r w:rsidRPr="00AF2A14">
        <w:rPr>
          <w:rFonts w:ascii="Arial" w:hAnsi="Arial"/>
          <w:color w:val="5D7284"/>
          <w:lang w:val="en-GB"/>
        </w:rPr>
        <w:t>22:42</w:t>
      </w:r>
      <w:proofErr w:type="gramEnd"/>
    </w:p>
    <w:p w14:paraId="49EEB7E8" w14:textId="30A49FA3" w:rsidR="00AF2A14" w:rsidRPr="00AF2A14" w:rsidRDefault="00911261">
      <w:pPr>
        <w:spacing w:after="0"/>
        <w:rPr>
          <w:rFonts w:ascii="Arial" w:hAnsi="Arial"/>
          <w:lang w:val="en-GB"/>
        </w:rPr>
      </w:pPr>
      <w:r w:rsidRPr="00AF2A14">
        <w:rPr>
          <w:rFonts w:ascii="Arial" w:hAnsi="Arial"/>
          <w:lang w:val="en-GB"/>
        </w:rPr>
        <w:t xml:space="preserve">And it's great also how, you know, you've got experts that are academics and have </w:t>
      </w:r>
      <w:proofErr w:type="spellStart"/>
      <w:r w:rsidRPr="00AF2A14">
        <w:rPr>
          <w:rFonts w:ascii="Arial" w:hAnsi="Arial"/>
          <w:lang w:val="en-GB"/>
        </w:rPr>
        <w:t>have</w:t>
      </w:r>
      <w:proofErr w:type="spellEnd"/>
      <w:r w:rsidRPr="00AF2A14">
        <w:rPr>
          <w:rFonts w:ascii="Arial" w:hAnsi="Arial"/>
          <w:lang w:val="en-GB"/>
        </w:rPr>
        <w:t xml:space="preserve"> these positions in archaeology and conservation and history. But you've also worked hand in hand with local people who have helped you with that research and you've worked together to bring these stories to life office. Yes, </w:t>
      </w:r>
      <w:r w:rsidR="00AF2A14" w:rsidRPr="00AF2A14">
        <w:rPr>
          <w:rFonts w:ascii="Arial" w:hAnsi="Arial"/>
          <w:lang w:val="en-GB"/>
        </w:rPr>
        <w:t xml:space="preserve">it’s </w:t>
      </w:r>
      <w:r w:rsidRPr="00AF2A14">
        <w:rPr>
          <w:rFonts w:ascii="Arial" w:hAnsi="Arial"/>
          <w:lang w:val="en-GB"/>
        </w:rPr>
        <w:t xml:space="preserve">so brilliant. </w:t>
      </w:r>
      <w:r w:rsidR="00AF2A14" w:rsidRPr="00AF2A14">
        <w:rPr>
          <w:rFonts w:ascii="Arial" w:hAnsi="Arial"/>
          <w:lang w:val="en-GB"/>
        </w:rPr>
        <w:t xml:space="preserve">So although you are retired you are really </w:t>
      </w:r>
      <w:proofErr w:type="spellStart"/>
      <w:r w:rsidR="00AF2A14" w:rsidRPr="00AF2A14">
        <w:rPr>
          <w:rFonts w:ascii="Arial" w:hAnsi="Arial"/>
          <w:lang w:val="en-GB"/>
        </w:rPr>
        <w:t>really</w:t>
      </w:r>
      <w:proofErr w:type="spellEnd"/>
      <w:r w:rsidR="00AF2A14" w:rsidRPr="00AF2A14">
        <w:rPr>
          <w:rFonts w:ascii="Arial" w:hAnsi="Arial"/>
          <w:lang w:val="en-GB"/>
        </w:rPr>
        <w:t xml:space="preserve"> active aren’t you?</w:t>
      </w:r>
    </w:p>
    <w:p w14:paraId="13A1530A" w14:textId="77777777" w:rsidR="00AF2A14" w:rsidRPr="00AF2A14" w:rsidRDefault="00AF2A14">
      <w:pPr>
        <w:spacing w:after="0"/>
        <w:rPr>
          <w:rFonts w:ascii="Arial" w:hAnsi="Arial"/>
          <w:lang w:val="en-GB"/>
        </w:rPr>
      </w:pPr>
    </w:p>
    <w:p w14:paraId="3201DBFC" w14:textId="77777777" w:rsidR="00026DCE" w:rsidRPr="00AF2A14" w:rsidRDefault="00911261">
      <w:pPr>
        <w:spacing w:after="0"/>
        <w:rPr>
          <w:lang w:val="en-GB"/>
        </w:rPr>
      </w:pPr>
      <w:proofErr w:type="spellStart"/>
      <w:r w:rsidRPr="00AF2A14">
        <w:rPr>
          <w:rFonts w:ascii="Arial" w:hAnsi="Arial"/>
          <w:b/>
          <w:lang w:val="en-GB"/>
        </w:rPr>
        <w:t>Jimbi</w:t>
      </w:r>
      <w:proofErr w:type="spellEnd"/>
      <w:r w:rsidRPr="00AF2A14">
        <w:rPr>
          <w:rFonts w:ascii="Arial" w:hAnsi="Arial"/>
          <w:b/>
          <w:lang w:val="en-GB"/>
        </w:rPr>
        <w:t xml:space="preserve"> </w:t>
      </w:r>
      <w:proofErr w:type="gramStart"/>
      <w:r w:rsidRPr="00AF2A14">
        <w:rPr>
          <w:rFonts w:ascii="Arial" w:hAnsi="Arial"/>
          <w:b/>
          <w:lang w:val="en-GB"/>
        </w:rPr>
        <w:t xml:space="preserve">Katana  </w:t>
      </w:r>
      <w:r w:rsidRPr="00AF2A14">
        <w:rPr>
          <w:rFonts w:ascii="Arial" w:hAnsi="Arial"/>
          <w:color w:val="5D7284"/>
          <w:lang w:val="en-GB"/>
        </w:rPr>
        <w:t>23:08</w:t>
      </w:r>
      <w:proofErr w:type="gramEnd"/>
    </w:p>
    <w:p w14:paraId="5A7CFBA1" w14:textId="514E9A06" w:rsidR="00AF2A14" w:rsidRDefault="00AF2A14">
      <w:pPr>
        <w:spacing w:after="0"/>
        <w:rPr>
          <w:rFonts w:ascii="Arial" w:hAnsi="Arial"/>
          <w:lang w:val="en-GB"/>
        </w:rPr>
      </w:pPr>
      <w:r w:rsidRPr="00AF2A14">
        <w:rPr>
          <w:rFonts w:ascii="Arial" w:hAnsi="Arial"/>
          <w:lang w:val="en-GB"/>
        </w:rPr>
        <w:t xml:space="preserve">Essentially I am doing a lot of work. There we are there’s a programme which is coming up </w:t>
      </w:r>
      <w:r>
        <w:rPr>
          <w:rFonts w:ascii="Arial" w:hAnsi="Arial"/>
          <w:lang w:val="en-GB"/>
        </w:rPr>
        <w:t xml:space="preserve">we are supposed to work on our nomination for </w:t>
      </w:r>
      <w:proofErr w:type="spellStart"/>
      <w:r>
        <w:rPr>
          <w:rFonts w:ascii="Arial" w:hAnsi="Arial"/>
          <w:lang w:val="en-GB"/>
        </w:rPr>
        <w:t>Gede</w:t>
      </w:r>
      <w:proofErr w:type="spellEnd"/>
      <w:r>
        <w:rPr>
          <w:rFonts w:ascii="Arial" w:hAnsi="Arial"/>
          <w:lang w:val="en-GB"/>
        </w:rPr>
        <w:t xml:space="preserve"> national monument to be listed as a UNESCO world heritage. So I’m doing some consultancy in that particular aspect as </w:t>
      </w:r>
      <w:proofErr w:type="spellStart"/>
      <w:r>
        <w:rPr>
          <w:rFonts w:ascii="Arial" w:hAnsi="Arial"/>
          <w:lang w:val="en-GB"/>
        </w:rPr>
        <w:t>well.There</w:t>
      </w:r>
      <w:proofErr w:type="spellEnd"/>
      <w:r>
        <w:rPr>
          <w:rFonts w:ascii="Arial" w:hAnsi="Arial"/>
          <w:lang w:val="en-GB"/>
        </w:rPr>
        <w:t xml:space="preserve"> are areas where I gave my contribution and I normally go and so some work. I also do some work with Professor George </w:t>
      </w:r>
      <w:proofErr w:type="spellStart"/>
      <w:r>
        <w:rPr>
          <w:rFonts w:ascii="Arial" w:hAnsi="Arial"/>
          <w:lang w:val="en-GB"/>
        </w:rPr>
        <w:t>Abungu</w:t>
      </w:r>
      <w:proofErr w:type="spellEnd"/>
      <w:r>
        <w:rPr>
          <w:rFonts w:ascii="Arial" w:hAnsi="Arial"/>
          <w:lang w:val="en-GB"/>
        </w:rPr>
        <w:t xml:space="preserve"> who has got a consulting firm and we do a lot of work together in Zanzibar. We have done a lot of work in Zanzibar with Professor </w:t>
      </w:r>
      <w:proofErr w:type="spellStart"/>
      <w:r>
        <w:rPr>
          <w:rFonts w:ascii="Arial" w:hAnsi="Arial"/>
          <w:lang w:val="en-GB"/>
        </w:rPr>
        <w:t>Abungu</w:t>
      </w:r>
      <w:proofErr w:type="spellEnd"/>
      <w:r>
        <w:rPr>
          <w:rFonts w:ascii="Arial" w:hAnsi="Arial"/>
          <w:lang w:val="en-GB"/>
        </w:rPr>
        <w:t xml:space="preserve">. And also in Mama </w:t>
      </w:r>
      <w:proofErr w:type="spellStart"/>
      <w:r>
        <w:rPr>
          <w:rFonts w:ascii="Arial" w:hAnsi="Arial"/>
          <w:lang w:val="en-GB"/>
        </w:rPr>
        <w:t>Ngina</w:t>
      </w:r>
      <w:proofErr w:type="spellEnd"/>
      <w:r>
        <w:rPr>
          <w:rFonts w:ascii="Arial" w:hAnsi="Arial"/>
          <w:lang w:val="en-GB"/>
        </w:rPr>
        <w:t xml:space="preserve"> drive in Mombasa where it was being upgraded to – it is now a very beautiful park. Then we had the bunkers there which belonged to the first and second world war. So we were supposed to do some restoration works. We were supposed to do some interpretation of that of the bunkers so there is so much that I am working on at the moment – yes.</w:t>
      </w:r>
    </w:p>
    <w:p w14:paraId="4F77B40B" w14:textId="77777777" w:rsidR="00AF2A14" w:rsidRPr="00AF2A14" w:rsidRDefault="00AF2A14">
      <w:pPr>
        <w:spacing w:after="0"/>
        <w:rPr>
          <w:rFonts w:ascii="Arial" w:hAnsi="Arial"/>
          <w:lang w:val="en-GB"/>
        </w:rPr>
      </w:pPr>
    </w:p>
    <w:p w14:paraId="710A8BA7" w14:textId="77777777" w:rsidR="00026DCE" w:rsidRPr="00AF2A14" w:rsidRDefault="00911261">
      <w:pPr>
        <w:spacing w:after="0"/>
        <w:rPr>
          <w:lang w:val="en-GB"/>
        </w:rPr>
      </w:pPr>
      <w:r w:rsidRPr="00AF2A14">
        <w:rPr>
          <w:rFonts w:ascii="Arial" w:hAnsi="Arial"/>
          <w:b/>
          <w:lang w:val="en-GB"/>
        </w:rPr>
        <w:t xml:space="preserve">Sherry </w:t>
      </w:r>
      <w:proofErr w:type="gramStart"/>
      <w:r w:rsidRPr="00AF2A14">
        <w:rPr>
          <w:rFonts w:ascii="Arial" w:hAnsi="Arial"/>
          <w:b/>
          <w:lang w:val="en-GB"/>
        </w:rPr>
        <w:t xml:space="preserve">Davis  </w:t>
      </w:r>
      <w:r w:rsidRPr="00AF2A14">
        <w:rPr>
          <w:rFonts w:ascii="Arial" w:hAnsi="Arial"/>
          <w:color w:val="5D7284"/>
          <w:lang w:val="en-GB"/>
        </w:rPr>
        <w:t>24:03</w:t>
      </w:r>
      <w:proofErr w:type="gramEnd"/>
    </w:p>
    <w:p w14:paraId="3C9C6AF9" w14:textId="07424A6D" w:rsidR="00026DCE" w:rsidRPr="00AF2A14" w:rsidRDefault="00AF2A14">
      <w:pPr>
        <w:spacing w:after="0"/>
        <w:rPr>
          <w:lang w:val="en-GB"/>
        </w:rPr>
      </w:pPr>
      <w:r>
        <w:rPr>
          <w:rFonts w:ascii="Arial" w:hAnsi="Arial"/>
          <w:lang w:val="en-GB"/>
        </w:rPr>
        <w:t xml:space="preserve">That’s great, that’s great that you are </w:t>
      </w:r>
      <w:r w:rsidR="00911261" w:rsidRPr="00AF2A14">
        <w:rPr>
          <w:rFonts w:ascii="Arial" w:hAnsi="Arial"/>
          <w:lang w:val="en-GB"/>
        </w:rPr>
        <w:t>continuing on. And you've had such a long career spanning from 1978 Up to now, which is wonderful. Thank you so much for your time and for sharing your story and your journey. Well, yeah. So yeah, truly, it's an honour to speak with you today. Thank you so much. Thank you very much. And I look forward to continuing to follow your journey. And hopefully you come back to Kenya and see you again.</w:t>
      </w:r>
    </w:p>
    <w:p w14:paraId="57C0B330" w14:textId="77777777" w:rsidR="00026DCE" w:rsidRPr="00AF2A14" w:rsidRDefault="00026DCE">
      <w:pPr>
        <w:spacing w:after="0"/>
        <w:rPr>
          <w:lang w:val="en-GB"/>
        </w:rPr>
      </w:pPr>
    </w:p>
    <w:p w14:paraId="16A72563" w14:textId="77777777" w:rsidR="00026DCE" w:rsidRPr="00AF2A14" w:rsidRDefault="00911261">
      <w:pPr>
        <w:spacing w:after="0"/>
        <w:rPr>
          <w:lang w:val="en-GB"/>
        </w:rPr>
      </w:pPr>
      <w:proofErr w:type="spellStart"/>
      <w:r w:rsidRPr="00AF2A14">
        <w:rPr>
          <w:rFonts w:ascii="Arial" w:hAnsi="Arial"/>
          <w:b/>
          <w:lang w:val="en-GB"/>
        </w:rPr>
        <w:t>Jimbi</w:t>
      </w:r>
      <w:proofErr w:type="spellEnd"/>
      <w:r w:rsidRPr="00AF2A14">
        <w:rPr>
          <w:rFonts w:ascii="Arial" w:hAnsi="Arial"/>
          <w:b/>
          <w:lang w:val="en-GB"/>
        </w:rPr>
        <w:t xml:space="preserve"> </w:t>
      </w:r>
      <w:proofErr w:type="gramStart"/>
      <w:r w:rsidRPr="00AF2A14">
        <w:rPr>
          <w:rFonts w:ascii="Arial" w:hAnsi="Arial"/>
          <w:b/>
          <w:lang w:val="en-GB"/>
        </w:rPr>
        <w:t xml:space="preserve">Katana  </w:t>
      </w:r>
      <w:r w:rsidRPr="00AF2A14">
        <w:rPr>
          <w:rFonts w:ascii="Arial" w:hAnsi="Arial"/>
          <w:color w:val="5D7284"/>
          <w:lang w:val="en-GB"/>
        </w:rPr>
        <w:t>24:33</w:t>
      </w:r>
      <w:proofErr w:type="gramEnd"/>
    </w:p>
    <w:p w14:paraId="2551FE7D" w14:textId="77777777" w:rsidR="00026DCE" w:rsidRPr="00AF2A14" w:rsidRDefault="00911261">
      <w:pPr>
        <w:spacing w:after="0"/>
        <w:rPr>
          <w:lang w:val="en-GB"/>
        </w:rPr>
      </w:pPr>
      <w:r w:rsidRPr="00AF2A14">
        <w:rPr>
          <w:rFonts w:ascii="Arial" w:hAnsi="Arial"/>
          <w:lang w:val="en-GB"/>
        </w:rPr>
        <w:t>Have a wonderful, lovely, wonderful indeed. Yes,</w:t>
      </w:r>
    </w:p>
    <w:p w14:paraId="559CCBBD" w14:textId="77777777" w:rsidR="00026DCE" w:rsidRPr="00AF2A14" w:rsidRDefault="00026DCE">
      <w:pPr>
        <w:spacing w:after="0"/>
        <w:rPr>
          <w:lang w:val="en-GB"/>
        </w:rPr>
      </w:pPr>
    </w:p>
    <w:p w14:paraId="406E2E1E" w14:textId="48F04B92" w:rsidR="00B124B9" w:rsidRDefault="00B124B9">
      <w:pPr>
        <w:spacing w:after="0"/>
        <w:rPr>
          <w:rFonts w:ascii="Arial" w:hAnsi="Arial"/>
          <w:b/>
          <w:lang w:val="en-GB"/>
        </w:rPr>
      </w:pPr>
    </w:p>
    <w:p w14:paraId="7B40F2B0" w14:textId="0F84B57F" w:rsidR="00026DCE" w:rsidRPr="00AF2A14" w:rsidRDefault="00911261">
      <w:pPr>
        <w:spacing w:after="0"/>
        <w:rPr>
          <w:lang w:val="en-GB"/>
        </w:rPr>
      </w:pPr>
      <w:r w:rsidRPr="00AF2A14">
        <w:rPr>
          <w:rFonts w:ascii="Arial" w:hAnsi="Arial"/>
          <w:b/>
          <w:lang w:val="en-GB"/>
        </w:rPr>
        <w:t xml:space="preserve">Sherry </w:t>
      </w:r>
      <w:proofErr w:type="gramStart"/>
      <w:r w:rsidRPr="00AF2A14">
        <w:rPr>
          <w:rFonts w:ascii="Arial" w:hAnsi="Arial"/>
          <w:b/>
          <w:lang w:val="en-GB"/>
        </w:rPr>
        <w:t xml:space="preserve">Davis  </w:t>
      </w:r>
      <w:r w:rsidRPr="00AF2A14">
        <w:rPr>
          <w:rFonts w:ascii="Arial" w:hAnsi="Arial"/>
          <w:color w:val="5D7284"/>
          <w:lang w:val="en-GB"/>
        </w:rPr>
        <w:t>24:36</w:t>
      </w:r>
      <w:proofErr w:type="gramEnd"/>
    </w:p>
    <w:p w14:paraId="3E162E0F" w14:textId="77777777" w:rsidR="00B124B9" w:rsidRDefault="00911261">
      <w:pPr>
        <w:spacing w:after="0"/>
        <w:rPr>
          <w:rFonts w:ascii="Arial" w:hAnsi="Arial"/>
          <w:lang w:val="en-GB"/>
        </w:rPr>
      </w:pPr>
      <w:r w:rsidRPr="00AF2A14">
        <w:rPr>
          <w:rFonts w:ascii="Arial" w:hAnsi="Arial"/>
          <w:lang w:val="en-GB"/>
        </w:rPr>
        <w:t xml:space="preserve">we'll make it happen over the next year or two. </w:t>
      </w:r>
    </w:p>
    <w:p w14:paraId="1E95FC76" w14:textId="77777777" w:rsidR="00B124B9" w:rsidRDefault="00B124B9">
      <w:pPr>
        <w:spacing w:after="0"/>
        <w:rPr>
          <w:rFonts w:ascii="Arial" w:hAnsi="Arial"/>
          <w:lang w:val="en-GB"/>
        </w:rPr>
      </w:pPr>
    </w:p>
    <w:p w14:paraId="3EC2C67F" w14:textId="3DEF644B" w:rsidR="00B124B9" w:rsidRPr="00D832B0" w:rsidRDefault="00B124B9">
      <w:pPr>
        <w:spacing w:after="0"/>
        <w:rPr>
          <w:rFonts w:ascii="Arial" w:hAnsi="Arial"/>
          <w:b/>
          <w:bCs/>
          <w:lang w:val="en-GB"/>
        </w:rPr>
      </w:pPr>
      <w:proofErr w:type="spellStart"/>
      <w:r w:rsidRPr="00D832B0">
        <w:rPr>
          <w:rFonts w:ascii="Arial" w:hAnsi="Arial"/>
          <w:b/>
          <w:bCs/>
          <w:lang w:val="en-GB"/>
        </w:rPr>
        <w:t>Jimbi</w:t>
      </w:r>
      <w:proofErr w:type="spellEnd"/>
      <w:r w:rsidRPr="00D832B0">
        <w:rPr>
          <w:rFonts w:ascii="Arial" w:hAnsi="Arial"/>
          <w:b/>
          <w:bCs/>
          <w:lang w:val="en-GB"/>
        </w:rPr>
        <w:t xml:space="preserve"> Katana</w:t>
      </w:r>
    </w:p>
    <w:p w14:paraId="05AB52C3" w14:textId="4CFBC23B" w:rsidR="00026DCE" w:rsidRPr="00AF2A14" w:rsidRDefault="00B124B9">
      <w:pPr>
        <w:spacing w:after="0"/>
        <w:rPr>
          <w:lang w:val="en-GB"/>
        </w:rPr>
      </w:pPr>
      <w:r>
        <w:rPr>
          <w:rFonts w:ascii="Arial" w:hAnsi="Arial"/>
          <w:lang w:val="en-GB"/>
        </w:rPr>
        <w:t>Thank you. Thank you v</w:t>
      </w:r>
      <w:r w:rsidR="00911261" w:rsidRPr="00AF2A14">
        <w:rPr>
          <w:rFonts w:ascii="Arial" w:hAnsi="Arial"/>
          <w:lang w:val="en-GB"/>
        </w:rPr>
        <w:t xml:space="preserve">ery much for the interview. Thank you so much for your time today </w:t>
      </w:r>
      <w:r w:rsidR="00D832B0">
        <w:rPr>
          <w:rFonts w:ascii="Arial" w:hAnsi="Arial"/>
          <w:lang w:val="en-GB"/>
        </w:rPr>
        <w:t xml:space="preserve">Uncle </w:t>
      </w:r>
      <w:proofErr w:type="spellStart"/>
      <w:r w:rsidR="00D832B0">
        <w:rPr>
          <w:rFonts w:ascii="Arial" w:hAnsi="Arial"/>
          <w:lang w:val="en-GB"/>
        </w:rPr>
        <w:t>Jimbi</w:t>
      </w:r>
      <w:proofErr w:type="spellEnd"/>
      <w:r w:rsidR="00911261" w:rsidRPr="00AF2A14">
        <w:rPr>
          <w:rFonts w:ascii="Arial" w:hAnsi="Arial"/>
          <w:lang w:val="en-GB"/>
        </w:rPr>
        <w:t xml:space="preserve"> You are a shining example of what it means to build on the foundation. Our ancestors worked hard to lay down for us, even in circumstances of unimaginable adversity. I wonder </w:t>
      </w:r>
      <w:r w:rsidR="00D832B0">
        <w:rPr>
          <w:rFonts w:ascii="Arial" w:hAnsi="Arial"/>
          <w:lang w:val="en-GB"/>
        </w:rPr>
        <w:t xml:space="preserve">now who </w:t>
      </w:r>
      <w:r w:rsidR="00911261" w:rsidRPr="00AF2A14">
        <w:rPr>
          <w:rFonts w:ascii="Arial" w:hAnsi="Arial"/>
          <w:lang w:val="en-GB"/>
        </w:rPr>
        <w:t>might be listening to this podcast, or hearing about your work that might be the spark of inspiration to dig into their own history.</w:t>
      </w:r>
    </w:p>
    <w:p w14:paraId="1892AA08" w14:textId="77777777" w:rsidR="00026DCE" w:rsidRPr="00AF2A14" w:rsidRDefault="00026DCE">
      <w:pPr>
        <w:spacing w:after="0"/>
        <w:rPr>
          <w:lang w:val="en-GB"/>
        </w:rPr>
      </w:pPr>
    </w:p>
    <w:p w14:paraId="4D91A84E" w14:textId="77777777" w:rsidR="00026DCE" w:rsidRPr="00AF2A14" w:rsidRDefault="00911261">
      <w:pPr>
        <w:spacing w:after="0"/>
        <w:rPr>
          <w:lang w:val="en-GB"/>
        </w:rPr>
      </w:pPr>
      <w:r w:rsidRPr="00AF2A14">
        <w:rPr>
          <w:rFonts w:ascii="Arial" w:hAnsi="Arial"/>
          <w:b/>
          <w:lang w:val="en-GB"/>
        </w:rPr>
        <w:t xml:space="preserve">Tom </w:t>
      </w:r>
      <w:proofErr w:type="gramStart"/>
      <w:r w:rsidRPr="00AF2A14">
        <w:rPr>
          <w:rFonts w:ascii="Arial" w:hAnsi="Arial"/>
          <w:b/>
          <w:lang w:val="en-GB"/>
        </w:rPr>
        <w:t xml:space="preserve">Fearon  </w:t>
      </w:r>
      <w:r w:rsidRPr="00AF2A14">
        <w:rPr>
          <w:rFonts w:ascii="Arial" w:hAnsi="Arial"/>
          <w:color w:val="5D7284"/>
          <w:lang w:val="en-GB"/>
        </w:rPr>
        <w:t>25:17</w:t>
      </w:r>
      <w:proofErr w:type="gramEnd"/>
    </w:p>
    <w:p w14:paraId="67F2A967" w14:textId="3A14D3BE" w:rsidR="00026DCE" w:rsidRPr="00AF2A14" w:rsidRDefault="00911261">
      <w:pPr>
        <w:spacing w:after="0"/>
        <w:rPr>
          <w:lang w:val="en-GB"/>
        </w:rPr>
      </w:pPr>
      <w:r w:rsidRPr="00AF2A14">
        <w:rPr>
          <w:rFonts w:ascii="Arial" w:hAnsi="Arial"/>
          <w:lang w:val="en-GB"/>
        </w:rPr>
        <w:t xml:space="preserve">Thank you, Sherry. That was a fascinating interview. we're privileged to hear directly from Jimmy </w:t>
      </w:r>
      <w:r w:rsidR="00D832B0">
        <w:rPr>
          <w:rFonts w:ascii="Arial" w:hAnsi="Arial"/>
          <w:lang w:val="en-GB"/>
        </w:rPr>
        <w:t>Katana</w:t>
      </w:r>
      <w:r w:rsidRPr="00AF2A14">
        <w:rPr>
          <w:rFonts w:ascii="Arial" w:hAnsi="Arial"/>
          <w:lang w:val="en-GB"/>
        </w:rPr>
        <w:t>, a Kenyan heritage professional who has been working intimately with these important issues for a lifetime. What's the key message that you would like to leave with our listeners?</w:t>
      </w:r>
    </w:p>
    <w:p w14:paraId="6359B1ED" w14:textId="77777777" w:rsidR="00026DCE" w:rsidRPr="00AF2A14" w:rsidRDefault="00026DCE">
      <w:pPr>
        <w:spacing w:after="0"/>
        <w:rPr>
          <w:lang w:val="en-GB"/>
        </w:rPr>
      </w:pPr>
    </w:p>
    <w:p w14:paraId="030BC551" w14:textId="77777777" w:rsidR="00026DCE" w:rsidRPr="00AF2A14" w:rsidRDefault="00911261">
      <w:pPr>
        <w:spacing w:after="0"/>
        <w:rPr>
          <w:lang w:val="en-GB"/>
        </w:rPr>
      </w:pPr>
      <w:r w:rsidRPr="00AF2A14">
        <w:rPr>
          <w:rFonts w:ascii="Arial" w:hAnsi="Arial"/>
          <w:b/>
          <w:lang w:val="en-GB"/>
        </w:rPr>
        <w:t xml:space="preserve">Sherry </w:t>
      </w:r>
      <w:proofErr w:type="gramStart"/>
      <w:r w:rsidRPr="00AF2A14">
        <w:rPr>
          <w:rFonts w:ascii="Arial" w:hAnsi="Arial"/>
          <w:b/>
          <w:lang w:val="en-GB"/>
        </w:rPr>
        <w:t xml:space="preserve">Davis  </w:t>
      </w:r>
      <w:r w:rsidRPr="00AF2A14">
        <w:rPr>
          <w:rFonts w:ascii="Arial" w:hAnsi="Arial"/>
          <w:color w:val="5D7284"/>
          <w:lang w:val="en-GB"/>
        </w:rPr>
        <w:t>25:33</w:t>
      </w:r>
      <w:proofErr w:type="gramEnd"/>
    </w:p>
    <w:p w14:paraId="759D5D55" w14:textId="3256BE96" w:rsidR="00026DCE" w:rsidRPr="00AF2A14" w:rsidRDefault="00911261">
      <w:pPr>
        <w:spacing w:after="0"/>
        <w:rPr>
          <w:lang w:val="en-GB"/>
        </w:rPr>
      </w:pPr>
      <w:r w:rsidRPr="00AF2A14">
        <w:rPr>
          <w:rFonts w:ascii="Arial" w:hAnsi="Arial"/>
          <w:lang w:val="en-GB"/>
        </w:rPr>
        <w:t xml:space="preserve">I have so much respect for Uncle </w:t>
      </w:r>
      <w:proofErr w:type="spellStart"/>
      <w:r w:rsidRPr="00AF2A14">
        <w:rPr>
          <w:rFonts w:ascii="Arial" w:hAnsi="Arial"/>
          <w:lang w:val="en-GB"/>
        </w:rPr>
        <w:t>Jim</w:t>
      </w:r>
      <w:r w:rsidR="00D832B0">
        <w:rPr>
          <w:rFonts w:ascii="Arial" w:hAnsi="Arial"/>
          <w:lang w:val="en-GB"/>
        </w:rPr>
        <w:t>bis</w:t>
      </w:r>
      <w:proofErr w:type="spellEnd"/>
      <w:r w:rsidRPr="00AF2A14">
        <w:rPr>
          <w:rFonts w:ascii="Arial" w:hAnsi="Arial"/>
          <w:lang w:val="en-GB"/>
        </w:rPr>
        <w:t xml:space="preserve"> relentless work, it leads me to realise that we make history as we find history. Whether we're academics or professionals, or artists, or teachers, or community members with an interest in our heritage, each one of us has a beautiful legacy to discover. We all have a unique perspective to share. And that discovery could very well change the game for someone else. So it's important to recognise the significant value of learning and sharing our history.</w:t>
      </w:r>
    </w:p>
    <w:p w14:paraId="31128CD4" w14:textId="77777777" w:rsidR="00026DCE" w:rsidRPr="00AF2A14" w:rsidRDefault="00026DCE">
      <w:pPr>
        <w:spacing w:after="0"/>
        <w:rPr>
          <w:lang w:val="en-GB"/>
        </w:rPr>
      </w:pPr>
    </w:p>
    <w:p w14:paraId="2FB170AA" w14:textId="77777777" w:rsidR="00026DCE" w:rsidRPr="00AF2A14" w:rsidRDefault="00911261">
      <w:pPr>
        <w:spacing w:after="0"/>
        <w:rPr>
          <w:lang w:val="en-GB"/>
        </w:rPr>
      </w:pPr>
      <w:r w:rsidRPr="00AF2A14">
        <w:rPr>
          <w:rFonts w:ascii="Arial" w:hAnsi="Arial"/>
          <w:b/>
          <w:lang w:val="en-GB"/>
        </w:rPr>
        <w:t xml:space="preserve">JC </w:t>
      </w:r>
      <w:proofErr w:type="gramStart"/>
      <w:r w:rsidRPr="00AF2A14">
        <w:rPr>
          <w:rFonts w:ascii="Arial" w:hAnsi="Arial"/>
          <w:b/>
          <w:lang w:val="en-GB"/>
        </w:rPr>
        <w:t xml:space="preserve">Niala  </w:t>
      </w:r>
      <w:r w:rsidRPr="00AF2A14">
        <w:rPr>
          <w:rFonts w:ascii="Arial" w:hAnsi="Arial"/>
          <w:color w:val="5D7284"/>
          <w:lang w:val="en-GB"/>
        </w:rPr>
        <w:t>26:06</w:t>
      </w:r>
      <w:proofErr w:type="gramEnd"/>
    </w:p>
    <w:p w14:paraId="453C06D2" w14:textId="403960C2" w:rsidR="00026DCE" w:rsidRPr="00AF2A14" w:rsidRDefault="00911261">
      <w:pPr>
        <w:spacing w:after="0"/>
        <w:rPr>
          <w:lang w:val="en-GB"/>
        </w:rPr>
      </w:pPr>
      <w:r w:rsidRPr="00AF2A14">
        <w:rPr>
          <w:rFonts w:ascii="Arial" w:hAnsi="Arial"/>
          <w:lang w:val="en-GB"/>
        </w:rPr>
        <w:t xml:space="preserve">Thank you, </w:t>
      </w:r>
      <w:r w:rsidR="00D832B0">
        <w:rPr>
          <w:rFonts w:ascii="Arial" w:hAnsi="Arial"/>
          <w:lang w:val="en-GB"/>
        </w:rPr>
        <w:t>Sherry</w:t>
      </w:r>
      <w:r w:rsidRPr="00AF2A14">
        <w:rPr>
          <w:rFonts w:ascii="Arial" w:hAnsi="Arial"/>
          <w:lang w:val="en-GB"/>
        </w:rPr>
        <w:t>. What would you say to community members, were thinking about researching the material cultural heritage that's held in European museums</w:t>
      </w:r>
      <w:r w:rsidR="00D832B0">
        <w:rPr>
          <w:rFonts w:ascii="Arial" w:hAnsi="Arial"/>
          <w:lang w:val="en-GB"/>
        </w:rPr>
        <w:t>?</w:t>
      </w:r>
    </w:p>
    <w:p w14:paraId="2ADE70B2" w14:textId="77777777" w:rsidR="00026DCE" w:rsidRPr="00AF2A14" w:rsidRDefault="00026DCE">
      <w:pPr>
        <w:spacing w:after="0"/>
        <w:rPr>
          <w:lang w:val="en-GB"/>
        </w:rPr>
      </w:pPr>
    </w:p>
    <w:p w14:paraId="32961E4D" w14:textId="77777777" w:rsidR="00026DCE" w:rsidRPr="00AF2A14" w:rsidRDefault="00911261">
      <w:pPr>
        <w:spacing w:after="0"/>
        <w:rPr>
          <w:lang w:val="en-GB"/>
        </w:rPr>
      </w:pPr>
      <w:r w:rsidRPr="00AF2A14">
        <w:rPr>
          <w:rFonts w:ascii="Arial" w:hAnsi="Arial"/>
          <w:b/>
          <w:lang w:val="en-GB"/>
        </w:rPr>
        <w:t xml:space="preserve">Sherry </w:t>
      </w:r>
      <w:proofErr w:type="gramStart"/>
      <w:r w:rsidRPr="00AF2A14">
        <w:rPr>
          <w:rFonts w:ascii="Arial" w:hAnsi="Arial"/>
          <w:b/>
          <w:lang w:val="en-GB"/>
        </w:rPr>
        <w:t xml:space="preserve">Davis  </w:t>
      </w:r>
      <w:r w:rsidRPr="00AF2A14">
        <w:rPr>
          <w:rFonts w:ascii="Arial" w:hAnsi="Arial"/>
          <w:color w:val="5D7284"/>
          <w:lang w:val="en-GB"/>
        </w:rPr>
        <w:t>26:18</w:t>
      </w:r>
      <w:proofErr w:type="gramEnd"/>
    </w:p>
    <w:p w14:paraId="44154E4F" w14:textId="77777777" w:rsidR="00026DCE" w:rsidRPr="00AF2A14" w:rsidRDefault="00911261">
      <w:pPr>
        <w:spacing w:after="0"/>
        <w:rPr>
          <w:lang w:val="en-GB"/>
        </w:rPr>
      </w:pPr>
      <w:r w:rsidRPr="00AF2A14">
        <w:rPr>
          <w:rFonts w:ascii="Arial" w:hAnsi="Arial"/>
          <w:lang w:val="en-GB"/>
        </w:rPr>
        <w:t>I would say having not come from an academic background, or work in this field myself, to just allow your curiosity to lead you. You can search Collections Online, attend museums, get involved in the community programmes and contribute in a way that is relevant and meaningful to you. I've been so enriched by the broad range of people coming from different disciplines in the community action research project, and then there's a wealth of information out there, so just go for it. You never know where the journey might take you.</w:t>
      </w:r>
    </w:p>
    <w:p w14:paraId="0069FA7B" w14:textId="77777777" w:rsidR="00026DCE" w:rsidRPr="00AF2A14" w:rsidRDefault="00026DCE">
      <w:pPr>
        <w:spacing w:after="0"/>
        <w:rPr>
          <w:lang w:val="en-GB"/>
        </w:rPr>
      </w:pPr>
    </w:p>
    <w:p w14:paraId="7CBAE29F" w14:textId="77777777" w:rsidR="00026DCE" w:rsidRPr="00AF2A14" w:rsidRDefault="00911261">
      <w:pPr>
        <w:spacing w:after="0"/>
        <w:rPr>
          <w:lang w:val="en-GB"/>
        </w:rPr>
      </w:pPr>
      <w:r w:rsidRPr="00AF2A14">
        <w:rPr>
          <w:rFonts w:ascii="Arial" w:hAnsi="Arial"/>
          <w:b/>
          <w:lang w:val="en-GB"/>
        </w:rPr>
        <w:t xml:space="preserve">Tom </w:t>
      </w:r>
      <w:proofErr w:type="gramStart"/>
      <w:r w:rsidRPr="00AF2A14">
        <w:rPr>
          <w:rFonts w:ascii="Arial" w:hAnsi="Arial"/>
          <w:b/>
          <w:lang w:val="en-GB"/>
        </w:rPr>
        <w:t xml:space="preserve">Fearon  </w:t>
      </w:r>
      <w:r w:rsidRPr="00AF2A14">
        <w:rPr>
          <w:rFonts w:ascii="Arial" w:hAnsi="Arial"/>
          <w:color w:val="5D7284"/>
          <w:lang w:val="en-GB"/>
        </w:rPr>
        <w:t>26:51</w:t>
      </w:r>
      <w:proofErr w:type="gramEnd"/>
    </w:p>
    <w:p w14:paraId="2894F8D5" w14:textId="60504B99" w:rsidR="00026DCE" w:rsidRPr="00AF2A14" w:rsidRDefault="00911261">
      <w:pPr>
        <w:spacing w:after="0"/>
        <w:rPr>
          <w:lang w:val="en-GB"/>
        </w:rPr>
      </w:pPr>
      <w:r w:rsidRPr="00AF2A14">
        <w:rPr>
          <w:rFonts w:ascii="Arial" w:hAnsi="Arial"/>
          <w:lang w:val="en-GB"/>
        </w:rPr>
        <w:t xml:space="preserve">We hope you enjoyed this special episode that powerfully rounds off the part of our podcast series that focused on the Swahili coast, and the impact it has had on the rest of the world. In the next episodes, we move on to the theme of religion. Join us as we look at objects from the collections that offer protection to </w:t>
      </w:r>
      <w:proofErr w:type="spellStart"/>
      <w:r w:rsidR="00D832B0">
        <w:rPr>
          <w:rFonts w:ascii="Arial" w:hAnsi="Arial"/>
          <w:lang w:val="en-GB"/>
        </w:rPr>
        <w:t>Kel</w:t>
      </w:r>
      <w:proofErr w:type="spellEnd"/>
      <w:r w:rsidR="00D832B0">
        <w:rPr>
          <w:rFonts w:ascii="Arial" w:hAnsi="Arial"/>
          <w:lang w:val="en-GB"/>
        </w:rPr>
        <w:t xml:space="preserve"> </w:t>
      </w:r>
      <w:proofErr w:type="spellStart"/>
      <w:r w:rsidR="00D832B0">
        <w:rPr>
          <w:rFonts w:ascii="Arial" w:hAnsi="Arial"/>
          <w:lang w:val="en-GB"/>
        </w:rPr>
        <w:t>Tamasheq</w:t>
      </w:r>
      <w:proofErr w:type="spellEnd"/>
      <w:r w:rsidR="00D832B0">
        <w:rPr>
          <w:rFonts w:ascii="Arial" w:hAnsi="Arial"/>
          <w:lang w:val="en-GB"/>
        </w:rPr>
        <w:t xml:space="preserve"> </w:t>
      </w:r>
      <w:r w:rsidRPr="00AF2A14">
        <w:rPr>
          <w:rFonts w:ascii="Arial" w:hAnsi="Arial"/>
          <w:lang w:val="en-GB"/>
        </w:rPr>
        <w:t xml:space="preserve">people who travel across the Sahara. These objects bring to light the inextricable connections between trade, Islam and spirits in the African Islamic world. We're excited to be joined by community researcher Sabrina </w:t>
      </w:r>
      <w:r w:rsidR="00D832B0">
        <w:rPr>
          <w:rFonts w:ascii="Arial" w:hAnsi="Arial"/>
          <w:lang w:val="en-GB"/>
        </w:rPr>
        <w:t>Al-Sayed.</w:t>
      </w:r>
    </w:p>
    <w:p w14:paraId="761ACA09" w14:textId="77777777" w:rsidR="00026DCE" w:rsidRPr="00AF2A14" w:rsidRDefault="00026DCE">
      <w:pPr>
        <w:spacing w:after="0"/>
        <w:rPr>
          <w:lang w:val="en-GB"/>
        </w:rPr>
      </w:pPr>
    </w:p>
    <w:p w14:paraId="23349CEE" w14:textId="77777777" w:rsidR="00D832B0" w:rsidRDefault="00D832B0">
      <w:pPr>
        <w:spacing w:after="0"/>
        <w:rPr>
          <w:rFonts w:ascii="Arial" w:hAnsi="Arial"/>
          <w:b/>
          <w:lang w:val="en-GB"/>
        </w:rPr>
      </w:pPr>
    </w:p>
    <w:p w14:paraId="7CC5A01F" w14:textId="778ACF03" w:rsidR="00026DCE" w:rsidRPr="00AF2A14" w:rsidRDefault="00911261">
      <w:pPr>
        <w:spacing w:after="0"/>
        <w:rPr>
          <w:lang w:val="en-GB"/>
        </w:rPr>
      </w:pPr>
      <w:r w:rsidRPr="00AF2A14">
        <w:rPr>
          <w:rFonts w:ascii="Arial" w:hAnsi="Arial"/>
          <w:b/>
          <w:lang w:val="en-GB"/>
        </w:rPr>
        <w:t xml:space="preserve">JC </w:t>
      </w:r>
      <w:proofErr w:type="gramStart"/>
      <w:r w:rsidRPr="00AF2A14">
        <w:rPr>
          <w:rFonts w:ascii="Arial" w:hAnsi="Arial"/>
          <w:b/>
          <w:lang w:val="en-GB"/>
        </w:rPr>
        <w:t xml:space="preserve">Niala  </w:t>
      </w:r>
      <w:r w:rsidRPr="00AF2A14">
        <w:rPr>
          <w:rFonts w:ascii="Arial" w:hAnsi="Arial"/>
          <w:color w:val="5D7284"/>
          <w:lang w:val="en-GB"/>
        </w:rPr>
        <w:t>27:28</w:t>
      </w:r>
      <w:proofErr w:type="gramEnd"/>
    </w:p>
    <w:p w14:paraId="449CB1FC" w14:textId="22216E22" w:rsidR="00026DCE" w:rsidRPr="00AF2A14" w:rsidRDefault="00911261">
      <w:pPr>
        <w:spacing w:after="0"/>
        <w:rPr>
          <w:lang w:val="en-GB"/>
        </w:rPr>
      </w:pPr>
      <w:r w:rsidRPr="00AF2A14">
        <w:rPr>
          <w:rFonts w:ascii="Arial" w:hAnsi="Arial"/>
          <w:lang w:val="en-GB"/>
        </w:rPr>
        <w:t xml:space="preserve">Thank you for listening to Afro </w:t>
      </w:r>
      <w:proofErr w:type="spellStart"/>
      <w:r w:rsidRPr="00AF2A14">
        <w:rPr>
          <w:rFonts w:ascii="Arial" w:hAnsi="Arial"/>
          <w:lang w:val="en-GB"/>
        </w:rPr>
        <w:t>historyscapes</w:t>
      </w:r>
      <w:proofErr w:type="spellEnd"/>
      <w:r w:rsidRPr="00AF2A14">
        <w:rPr>
          <w:rFonts w:ascii="Arial" w:hAnsi="Arial"/>
          <w:lang w:val="en-GB"/>
        </w:rPr>
        <w:t xml:space="preserve"> podcast, with JC Niala. Tom Farah and Sherry Davis. This is Afro </w:t>
      </w:r>
      <w:proofErr w:type="spellStart"/>
      <w:r w:rsidRPr="00AF2A14">
        <w:rPr>
          <w:rFonts w:ascii="Arial" w:hAnsi="Arial"/>
          <w:lang w:val="en-GB"/>
        </w:rPr>
        <w:t>historyscapes</w:t>
      </w:r>
      <w:proofErr w:type="spellEnd"/>
      <w:r w:rsidRPr="00AF2A14">
        <w:rPr>
          <w:rFonts w:ascii="Arial" w:hAnsi="Arial"/>
          <w:lang w:val="en-GB"/>
        </w:rPr>
        <w:t>. always something new. Always has been always on the move.</w:t>
      </w:r>
    </w:p>
    <w:p w14:paraId="1DB3471B" w14:textId="77777777" w:rsidR="00AF2A14" w:rsidRPr="00AF2A14" w:rsidRDefault="00AF2A14">
      <w:pPr>
        <w:spacing w:after="0"/>
        <w:rPr>
          <w:lang w:val="en-GB"/>
        </w:rPr>
      </w:pPr>
    </w:p>
    <w:sectPr w:rsidR="00AF2A14" w:rsidRPr="00AF2A1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67A8C" w14:textId="77777777" w:rsidR="008503B5" w:rsidRDefault="008503B5">
      <w:pPr>
        <w:spacing w:after="0" w:line="240" w:lineRule="auto"/>
      </w:pPr>
      <w:r>
        <w:separator/>
      </w:r>
    </w:p>
  </w:endnote>
  <w:endnote w:type="continuationSeparator" w:id="0">
    <w:p w14:paraId="02977F10" w14:textId="77777777" w:rsidR="008503B5" w:rsidRDefault="0085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CD1BB1">
          <w:rPr>
            <w:rStyle w:val="PageNumber"/>
            <w:rFonts w:ascii="Arial" w:hAnsi="Arial" w:cs="Arial"/>
            <w:noProof/>
          </w:rPr>
          <w:t>- 9 -</w:t>
        </w:r>
        <w:r w:rsidRPr="009C3AF0">
          <w:rPr>
            <w:rStyle w:val="PageNumber"/>
            <w:rFonts w:ascii="Arial" w:hAnsi="Arial" w:cs="Arial"/>
          </w:rPr>
          <w:fldChar w:fldCharType="end"/>
        </w:r>
      </w:p>
    </w:sdtContent>
  </w:sdt>
  <w:p w14:paraId="1A7AEB9B" w14:textId="3F95675E"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00CD1BB1" w:rsidRPr="00CD1BB1">
        <w:rPr>
          <w:rStyle w:val="Hyperlink"/>
          <w:rFonts w:ascii="Arial" w:hAnsi="Arial" w:cs="Arial"/>
        </w:rPr>
        <w:t>Otter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5077A" w14:textId="77777777" w:rsidR="008503B5" w:rsidRDefault="008503B5">
      <w:pPr>
        <w:spacing w:after="0" w:line="240" w:lineRule="auto"/>
      </w:pPr>
      <w:r>
        <w:separator/>
      </w:r>
    </w:p>
  </w:footnote>
  <w:footnote w:type="continuationSeparator" w:id="0">
    <w:p w14:paraId="60700377" w14:textId="77777777" w:rsidR="008503B5" w:rsidRDefault="00850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6DCE"/>
    <w:rsid w:val="00034616"/>
    <w:rsid w:val="000429B8"/>
    <w:rsid w:val="00050A6B"/>
    <w:rsid w:val="0006063C"/>
    <w:rsid w:val="00066610"/>
    <w:rsid w:val="00087716"/>
    <w:rsid w:val="000D41D4"/>
    <w:rsid w:val="001216B9"/>
    <w:rsid w:val="0015074B"/>
    <w:rsid w:val="0016074D"/>
    <w:rsid w:val="002372FB"/>
    <w:rsid w:val="0029639D"/>
    <w:rsid w:val="002D18E8"/>
    <w:rsid w:val="002D49AF"/>
    <w:rsid w:val="003011DD"/>
    <w:rsid w:val="003209FE"/>
    <w:rsid w:val="00326F90"/>
    <w:rsid w:val="0041651E"/>
    <w:rsid w:val="00484308"/>
    <w:rsid w:val="00496883"/>
    <w:rsid w:val="004A641F"/>
    <w:rsid w:val="004B593C"/>
    <w:rsid w:val="005833E9"/>
    <w:rsid w:val="005C1824"/>
    <w:rsid w:val="00647759"/>
    <w:rsid w:val="006E2A8C"/>
    <w:rsid w:val="00751C5C"/>
    <w:rsid w:val="007749AF"/>
    <w:rsid w:val="00794EBC"/>
    <w:rsid w:val="007A5DD7"/>
    <w:rsid w:val="008503B5"/>
    <w:rsid w:val="00890241"/>
    <w:rsid w:val="00893FC4"/>
    <w:rsid w:val="008D0114"/>
    <w:rsid w:val="008F18B9"/>
    <w:rsid w:val="008F6097"/>
    <w:rsid w:val="009025C3"/>
    <w:rsid w:val="00904F34"/>
    <w:rsid w:val="00911261"/>
    <w:rsid w:val="009113F9"/>
    <w:rsid w:val="00922FCA"/>
    <w:rsid w:val="00930F33"/>
    <w:rsid w:val="009514B6"/>
    <w:rsid w:val="009A76CA"/>
    <w:rsid w:val="009C3AF0"/>
    <w:rsid w:val="009E0E07"/>
    <w:rsid w:val="009F5B58"/>
    <w:rsid w:val="00A12EE5"/>
    <w:rsid w:val="00A21A1F"/>
    <w:rsid w:val="00AA1D8D"/>
    <w:rsid w:val="00AF2A14"/>
    <w:rsid w:val="00B124B9"/>
    <w:rsid w:val="00B47730"/>
    <w:rsid w:val="00BA4C2B"/>
    <w:rsid w:val="00BB7196"/>
    <w:rsid w:val="00BD0140"/>
    <w:rsid w:val="00BD7011"/>
    <w:rsid w:val="00C24502"/>
    <w:rsid w:val="00C35189"/>
    <w:rsid w:val="00CA4070"/>
    <w:rsid w:val="00CB0664"/>
    <w:rsid w:val="00CD1BB1"/>
    <w:rsid w:val="00CF2D5B"/>
    <w:rsid w:val="00D56A9D"/>
    <w:rsid w:val="00D57E81"/>
    <w:rsid w:val="00D6573D"/>
    <w:rsid w:val="00D832B0"/>
    <w:rsid w:val="00D968DA"/>
    <w:rsid w:val="00E879FB"/>
    <w:rsid w:val="00EA0496"/>
    <w:rsid w:val="00ED3244"/>
    <w:rsid w:val="00FC693F"/>
    <w:rsid w:val="00FD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05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3DAC-2400-4213-A91B-B551E080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Sian Brett</cp:lastModifiedBy>
  <cp:revision>3</cp:revision>
  <dcterms:created xsi:type="dcterms:W3CDTF">2021-07-12T05:27:00Z</dcterms:created>
  <dcterms:modified xsi:type="dcterms:W3CDTF">2021-07-12T10:37:00Z</dcterms:modified>
  <cp:category/>
</cp:coreProperties>
</file>